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default"/>
          <w:sz w:val="32"/>
          <w:szCs w:val="32"/>
          <w:lang w:val="ru-RU"/>
        </w:rPr>
      </w:pPr>
      <w:r>
        <w:rPr>
          <w:rFonts w:hint="default"/>
          <w:lang w:val="ru-RU"/>
        </w:rPr>
        <w:t xml:space="preserve"> </w:t>
      </w:r>
      <w:r>
        <w:rPr>
          <w:rFonts w:hint="default"/>
          <w:sz w:val="32"/>
          <w:szCs w:val="32"/>
          <w:lang w:val="ru-RU"/>
        </w:rPr>
        <w:t xml:space="preserve"> «Нейропсихологические технологии при работе с детьми ОВЗ»</w:t>
      </w:r>
    </w:p>
    <w:p>
      <w:pPr>
        <w:pStyle w:val="90"/>
        <w:keepNext w:val="0"/>
        <w:keepLines w:val="0"/>
        <w:widowControl/>
        <w:suppressLineNumbers w:val="0"/>
        <w:shd w:val="clear" w:fill="FFFFFF"/>
        <w:bidi w:val="0"/>
        <w:spacing w:before="0" w:beforeAutospacing="0"/>
        <w:ind w:left="0" w:firstLine="0"/>
        <w:rPr>
          <w:rFonts w:ascii="Arial" w:hAnsi="Arial" w:cs="Arial"/>
          <w:i w:val="0"/>
          <w:iCs w:val="0"/>
          <w:caps w:val="0"/>
          <w:color w:val="2C2D2E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2C2D2E"/>
          <w:spacing w:val="0"/>
          <w:sz w:val="24"/>
          <w:szCs w:val="24"/>
          <w:shd w:val="clear" w:fill="FFFFFF"/>
        </w:rPr>
        <w:t>Нейропсихологические технологии эффективно применяются в работе с детьми с ограниченными возможностями здоровья (ОВЗ) на логопедических занятиях. Вот несколько примеров нейропсихологических технологий, используемых логопедами:</w:t>
      </w:r>
    </w:p>
    <w:p>
      <w:pPr>
        <w:pStyle w:val="90"/>
        <w:keepNext w:val="0"/>
        <w:keepLines w:val="0"/>
        <w:widowControl/>
        <w:suppressLineNumbers w:val="0"/>
        <w:shd w:val="clear" w:fill="FFFFFF"/>
        <w:bidi w:val="0"/>
        <w:ind w:left="0" w:firstLine="0"/>
        <w:rPr>
          <w:rFonts w:hint="default" w:ascii="Arial" w:hAnsi="Arial" w:cs="Arial"/>
          <w:i w:val="0"/>
          <w:iCs w:val="0"/>
          <w:caps w:val="0"/>
          <w:color w:val="2C2D2E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2C2D2E"/>
          <w:spacing w:val="0"/>
          <w:sz w:val="24"/>
          <w:szCs w:val="24"/>
          <w:shd w:val="clear" w:fill="FFFFFF"/>
        </w:rPr>
        <w:t>1. Нейродинамическая гимнастика: Упражнения и игры, направленные на улучшение межполушарного взаимодействия, зрительно-моторной координации и саморегуляции.</w:t>
      </w:r>
    </w:p>
    <w:p>
      <w:pPr>
        <w:pStyle w:val="90"/>
        <w:keepNext w:val="0"/>
        <w:keepLines w:val="0"/>
        <w:widowControl/>
        <w:suppressLineNumbers w:val="0"/>
        <w:shd w:val="clear" w:fill="FFFFFF"/>
        <w:bidi w:val="0"/>
        <w:ind w:left="0" w:firstLine="0"/>
        <w:rPr>
          <w:rFonts w:hint="default" w:ascii="Arial" w:hAnsi="Arial" w:cs="Arial"/>
          <w:i w:val="0"/>
          <w:iCs w:val="0"/>
          <w:caps w:val="0"/>
          <w:color w:val="2C2D2E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2C2D2E"/>
          <w:spacing w:val="0"/>
          <w:sz w:val="24"/>
          <w:szCs w:val="24"/>
          <w:shd w:val="clear" w:fill="FFFFFF"/>
        </w:rPr>
        <w:t>2. Метод замещающего онтогенеза: Комплекс методик, основанный на закономерностях развития нервной системы ребенка, применяется для коррекции нарушений речи и других функций.</w:t>
      </w:r>
    </w:p>
    <w:p>
      <w:pPr>
        <w:pStyle w:val="90"/>
        <w:keepNext w:val="0"/>
        <w:keepLines w:val="0"/>
        <w:widowControl/>
        <w:suppressLineNumbers w:val="0"/>
        <w:shd w:val="clear" w:fill="FFFFFF"/>
        <w:bidi w:val="0"/>
        <w:ind w:left="0" w:firstLine="0"/>
        <w:rPr>
          <w:rFonts w:hint="default" w:ascii="Arial" w:hAnsi="Arial" w:cs="Arial"/>
          <w:i w:val="0"/>
          <w:iCs w:val="0"/>
          <w:caps w:val="0"/>
          <w:color w:val="2C2D2E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2C2D2E"/>
          <w:spacing w:val="0"/>
          <w:sz w:val="24"/>
          <w:szCs w:val="24"/>
          <w:shd w:val="clear" w:fill="FFFFFF"/>
        </w:rPr>
        <w:t>3. Нейроакустическая стимуляция: Использование специально разработанных аудиопрограмм для стимуляции и активизации определенных мозговых структур, ответственных за речевую деятельность.</w:t>
      </w:r>
    </w:p>
    <w:p>
      <w:pPr>
        <w:pStyle w:val="90"/>
        <w:keepNext w:val="0"/>
        <w:keepLines w:val="0"/>
        <w:widowControl/>
        <w:suppressLineNumbers w:val="0"/>
        <w:shd w:val="clear" w:fill="FFFFFF"/>
        <w:bidi w:val="0"/>
        <w:ind w:left="0" w:firstLine="0"/>
        <w:rPr>
          <w:rFonts w:hint="default" w:ascii="Arial" w:hAnsi="Arial" w:cs="Arial"/>
          <w:i w:val="0"/>
          <w:iCs w:val="0"/>
          <w:caps w:val="0"/>
          <w:color w:val="2C2D2E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2C2D2E"/>
          <w:spacing w:val="0"/>
          <w:sz w:val="24"/>
          <w:szCs w:val="24"/>
          <w:shd w:val="clear" w:fill="FFFFFF"/>
        </w:rPr>
        <w:t>4. Биоакустическая коррекция: Применение звуковых сигналов, генерируемых с учетом индивидуальных особенностей ребенка, для нормализации работы головного мозга и улучшения речевых функций.</w:t>
      </w:r>
    </w:p>
    <w:p>
      <w:pPr>
        <w:pStyle w:val="90"/>
        <w:keepNext w:val="0"/>
        <w:keepLines w:val="0"/>
        <w:widowControl/>
        <w:suppressLineNumbers w:val="0"/>
        <w:shd w:val="clear" w:fill="FFFFFF"/>
        <w:bidi w:val="0"/>
        <w:ind w:left="0" w:firstLine="0"/>
        <w:rPr>
          <w:rFonts w:hint="default" w:ascii="Arial" w:hAnsi="Arial" w:cs="Arial"/>
          <w:i w:val="0"/>
          <w:iCs w:val="0"/>
          <w:caps w:val="0"/>
          <w:color w:val="2C2D2E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2C2D2E"/>
          <w:spacing w:val="0"/>
          <w:sz w:val="24"/>
          <w:szCs w:val="24"/>
          <w:shd w:val="clear" w:fill="FFFFFF"/>
        </w:rPr>
        <w:t>5. Метод Томатис: Использование модифицированной музыки для стимуляции слуховой обработки и улучшения речевой функции.</w:t>
      </w:r>
    </w:p>
    <w:p>
      <w:pPr>
        <w:pStyle w:val="90"/>
        <w:keepNext w:val="0"/>
        <w:keepLines w:val="0"/>
        <w:widowControl/>
        <w:suppressLineNumbers w:val="0"/>
        <w:shd w:val="clear" w:fill="FFFFFF"/>
        <w:bidi w:val="0"/>
        <w:ind w:left="0" w:firstLine="0"/>
        <w:rPr>
          <w:rFonts w:hint="default" w:ascii="Arial" w:hAnsi="Arial" w:cs="Arial"/>
          <w:i w:val="0"/>
          <w:iCs w:val="0"/>
          <w:caps w:val="0"/>
          <w:color w:val="2C2D2E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2C2D2E"/>
          <w:spacing w:val="0"/>
          <w:sz w:val="24"/>
          <w:szCs w:val="24"/>
          <w:shd w:val="clear" w:fill="FFFFFF"/>
        </w:rPr>
        <w:t>6. Нейростимуляция: Воздействие слабыми электрическими импульсами на определенные участки головного мозга для улучшения когнитивных функций и речевой деятельности.</w:t>
      </w:r>
    </w:p>
    <w:p>
      <w:pPr>
        <w:pStyle w:val="90"/>
        <w:keepNext w:val="0"/>
        <w:keepLines w:val="0"/>
        <w:widowControl/>
        <w:suppressLineNumbers w:val="0"/>
        <w:shd w:val="clear" w:fill="FFFFFF"/>
        <w:bidi w:val="0"/>
        <w:ind w:left="0" w:firstLine="0"/>
        <w:rPr>
          <w:rFonts w:hint="default" w:ascii="Arial" w:hAnsi="Arial" w:cs="Arial"/>
          <w:i w:val="0"/>
          <w:iCs w:val="0"/>
          <w:caps w:val="0"/>
          <w:color w:val="2C2D2E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2C2D2E"/>
          <w:spacing w:val="0"/>
          <w:sz w:val="24"/>
          <w:szCs w:val="24"/>
          <w:shd w:val="clear" w:fill="FFFFFF"/>
        </w:rPr>
        <w:t>Применение нейропсихологических технологий на логопедических занятиях с детьми ОВЗ позволяет:</w:t>
      </w:r>
    </w:p>
    <w:p>
      <w:pPr>
        <w:pStyle w:val="90"/>
        <w:keepNext w:val="0"/>
        <w:keepLines w:val="0"/>
        <w:widowControl/>
        <w:suppressLineNumbers w:val="0"/>
        <w:shd w:val="clear" w:fill="FFFFFF"/>
        <w:bidi w:val="0"/>
        <w:ind w:left="0" w:firstLine="0"/>
        <w:rPr>
          <w:rFonts w:hint="default" w:ascii="Arial" w:hAnsi="Arial" w:cs="Arial"/>
          <w:i w:val="0"/>
          <w:iCs w:val="0"/>
          <w:caps w:val="0"/>
          <w:color w:val="2C2D2E"/>
          <w:spacing w:val="0"/>
          <w:sz w:val="24"/>
          <w:szCs w:val="24"/>
          <w:shd w:val="clear" w:fill="FFFFFF"/>
        </w:rPr>
      </w:pPr>
      <w:r>
        <w:rPr>
          <w:rFonts w:hint="default" w:ascii="Arial" w:hAnsi="Arial" w:cs="Arial"/>
          <w:i w:val="0"/>
          <w:iCs w:val="0"/>
          <w:caps w:val="0"/>
          <w:color w:val="2C2D2E"/>
          <w:spacing w:val="0"/>
          <w:sz w:val="24"/>
          <w:szCs w:val="24"/>
          <w:shd w:val="clear" w:fill="FFFFFF"/>
        </w:rPr>
        <w:t>• Стимулировать развитие речевых функций;</w:t>
      </w:r>
      <w:r>
        <w:rPr>
          <w:rFonts w:hint="default" w:ascii="Arial" w:hAnsi="Arial" w:cs="Arial"/>
          <w:i w:val="0"/>
          <w:iCs w:val="0"/>
          <w:caps w:val="0"/>
          <w:color w:val="2C2D2E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2C2D2E"/>
          <w:spacing w:val="0"/>
          <w:sz w:val="24"/>
          <w:szCs w:val="24"/>
          <w:shd w:val="clear" w:fill="FFFFFF"/>
        </w:rPr>
        <w:t>• Улучшать познавательную деятельность (внимание, память, мышление);</w:t>
      </w:r>
      <w:r>
        <w:rPr>
          <w:rFonts w:hint="default" w:ascii="Arial" w:hAnsi="Arial" w:cs="Arial"/>
          <w:i w:val="0"/>
          <w:iCs w:val="0"/>
          <w:caps w:val="0"/>
          <w:color w:val="2C2D2E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2C2D2E"/>
          <w:spacing w:val="0"/>
          <w:sz w:val="24"/>
          <w:szCs w:val="24"/>
          <w:shd w:val="clear" w:fill="FFFFFF"/>
        </w:rPr>
        <w:t>• Развивать сенсомоторные и речедвигательные навыки;</w:t>
      </w:r>
      <w:r>
        <w:rPr>
          <w:rFonts w:hint="default" w:ascii="Arial" w:hAnsi="Arial" w:cs="Arial"/>
          <w:i w:val="0"/>
          <w:iCs w:val="0"/>
          <w:caps w:val="0"/>
          <w:color w:val="2C2D2E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2C2D2E"/>
          <w:spacing w:val="0"/>
          <w:sz w:val="24"/>
          <w:szCs w:val="24"/>
          <w:shd w:val="clear" w:fill="FFFFFF"/>
        </w:rPr>
        <w:t>• Нормализовать эмоциональное состояние и поведение.</w:t>
      </w:r>
    </w:p>
    <w:p>
      <w:pPr>
        <w:pStyle w:val="90"/>
        <w:keepNext w:val="0"/>
        <w:keepLines w:val="0"/>
        <w:widowControl/>
        <w:suppressLineNumbers w:val="0"/>
        <w:shd w:val="clear" w:fill="FFFFFF"/>
        <w:bidi w:val="0"/>
        <w:ind w:left="0" w:firstLine="0"/>
        <w:rPr>
          <w:rFonts w:hint="default" w:ascii="Arial" w:hAnsi="Arial" w:cs="Arial"/>
          <w:i w:val="0"/>
          <w:iCs w:val="0"/>
          <w:caps w:val="0"/>
          <w:color w:val="2C2D2E"/>
          <w:spacing w:val="0"/>
          <w:sz w:val="24"/>
          <w:szCs w:val="24"/>
          <w:shd w:val="clear" w:fill="FFFFFF"/>
        </w:rPr>
      </w:pPr>
      <w:r>
        <w:rPr>
          <w:rFonts w:hint="default" w:ascii="Arial" w:hAnsi="Arial" w:cs="Arial"/>
          <w:i w:val="0"/>
          <w:iCs w:val="0"/>
          <w:caps w:val="0"/>
          <w:color w:val="2C2D2E"/>
          <w:spacing w:val="0"/>
          <w:sz w:val="24"/>
          <w:szCs w:val="24"/>
          <w:shd w:val="clear" w:fill="FFFFFF"/>
        </w:rPr>
        <w:t>Нейродинамическая гимнастика – это комплекс упражнений и игр, направленных на улучшение межполушарного взаимодействия, зрительно-моторной координации и саморегуляции. Она основана на принципах нейропсихологии и помогает активизировать работу различных зон головного мозга, отвечающих за познавательные процессы, речь и двигательные функции.</w:t>
      </w:r>
    </w:p>
    <w:p>
      <w:pPr>
        <w:pStyle w:val="90"/>
        <w:keepNext w:val="0"/>
        <w:keepLines w:val="0"/>
        <w:widowControl/>
        <w:suppressLineNumbers w:val="0"/>
        <w:shd w:val="clear" w:fill="FFFFFF"/>
        <w:bidi w:val="0"/>
        <w:ind w:left="0" w:firstLine="0"/>
        <w:rPr>
          <w:rFonts w:hint="default" w:ascii="Arial" w:hAnsi="Arial" w:cs="Arial"/>
          <w:i w:val="0"/>
          <w:iCs w:val="0"/>
          <w:caps w:val="0"/>
          <w:color w:val="2C2D2E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Arial" w:hAnsi="Arial" w:cs="Arial"/>
          <w:i w:val="0"/>
          <w:iCs w:val="0"/>
          <w:caps w:val="0"/>
          <w:color w:val="2C2D2E"/>
          <w:spacing w:val="0"/>
          <w:sz w:val="24"/>
          <w:szCs w:val="24"/>
          <w:shd w:val="clear" w:fill="FFFFFF"/>
          <w:lang w:val="ru-RU"/>
        </w:rPr>
        <w:t>Давайте рассмотрим каждую отдельную технологию более детально:</w:t>
      </w:r>
    </w:p>
    <w:p>
      <w:pPr>
        <w:pStyle w:val="90"/>
        <w:keepNext w:val="0"/>
        <w:keepLines w:val="0"/>
        <w:widowControl/>
        <w:suppressLineNumbers w:val="0"/>
        <w:shd w:val="clear" w:fill="FFFFFF"/>
        <w:bidi w:val="0"/>
        <w:ind w:left="0" w:firstLine="0"/>
        <w:rPr>
          <w:rFonts w:hint="default" w:ascii="Arial" w:hAnsi="Arial" w:cs="Arial"/>
          <w:i w:val="0"/>
          <w:iCs w:val="0"/>
          <w:caps w:val="0"/>
          <w:color w:val="2C2D2E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2C2D2E"/>
          <w:spacing w:val="0"/>
          <w:sz w:val="24"/>
          <w:szCs w:val="24"/>
          <w:shd w:val="clear" w:fill="FFFFFF"/>
        </w:rPr>
        <w:t>Основные принципы нейродинамической гимнастики:</w:t>
      </w:r>
    </w:p>
    <w:p>
      <w:pPr>
        <w:pStyle w:val="90"/>
        <w:keepNext w:val="0"/>
        <w:keepLines w:val="0"/>
        <w:widowControl/>
        <w:suppressLineNumbers w:val="0"/>
        <w:shd w:val="clear" w:fill="FFFFFF"/>
        <w:bidi w:val="0"/>
        <w:ind w:left="0" w:firstLine="0"/>
        <w:rPr>
          <w:rFonts w:hint="default" w:ascii="Arial" w:hAnsi="Arial" w:cs="Arial"/>
          <w:i w:val="0"/>
          <w:iCs w:val="0"/>
          <w:caps w:val="0"/>
          <w:color w:val="2C2D2E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2C2D2E"/>
          <w:spacing w:val="0"/>
          <w:sz w:val="24"/>
          <w:szCs w:val="24"/>
          <w:shd w:val="clear" w:fill="FFFFFF"/>
        </w:rPr>
        <w:t>• Выполнение упражнений с одновременным использованием обеих рук или обеих ног;</w:t>
      </w:r>
      <w:r>
        <w:rPr>
          <w:rFonts w:hint="default" w:ascii="Arial" w:hAnsi="Arial" w:cs="Arial"/>
          <w:i w:val="0"/>
          <w:iCs w:val="0"/>
          <w:caps w:val="0"/>
          <w:color w:val="2C2D2E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2C2D2E"/>
          <w:spacing w:val="0"/>
          <w:sz w:val="24"/>
          <w:szCs w:val="24"/>
          <w:shd w:val="clear" w:fill="FFFFFF"/>
        </w:rPr>
        <w:t>• Перекрестные движения (например, правая рука касается левого уха);</w:t>
      </w:r>
      <w:r>
        <w:rPr>
          <w:rFonts w:hint="default" w:ascii="Arial" w:hAnsi="Arial" w:cs="Arial"/>
          <w:i w:val="0"/>
          <w:iCs w:val="0"/>
          <w:caps w:val="0"/>
          <w:color w:val="2C2D2E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2C2D2E"/>
          <w:spacing w:val="0"/>
          <w:sz w:val="24"/>
          <w:szCs w:val="24"/>
          <w:shd w:val="clear" w:fill="FFFFFF"/>
        </w:rPr>
        <w:t>• Выполнение упражнений в разных плоскостях (горизонтальной, вертикальной,сагиттальной);</w:t>
      </w:r>
      <w:r>
        <w:rPr>
          <w:rFonts w:hint="default" w:ascii="Arial" w:hAnsi="Arial" w:cs="Arial"/>
          <w:i w:val="0"/>
          <w:iCs w:val="0"/>
          <w:caps w:val="0"/>
          <w:color w:val="2C2D2E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2C2D2E"/>
          <w:spacing w:val="0"/>
          <w:sz w:val="24"/>
          <w:szCs w:val="24"/>
          <w:shd w:val="clear" w:fill="FFFFFF"/>
        </w:rPr>
        <w:t>• Ритмичность и динамичность упражнений.</w:t>
      </w:r>
    </w:p>
    <w:p>
      <w:pPr>
        <w:pStyle w:val="90"/>
        <w:keepNext w:val="0"/>
        <w:keepLines w:val="0"/>
        <w:widowControl/>
        <w:suppressLineNumbers w:val="0"/>
        <w:shd w:val="clear" w:fill="FFFFFF"/>
        <w:bidi w:val="0"/>
        <w:ind w:left="0" w:firstLine="0"/>
        <w:rPr>
          <w:rFonts w:hint="default" w:ascii="Arial" w:hAnsi="Arial" w:cs="Arial"/>
          <w:i w:val="0"/>
          <w:iCs w:val="0"/>
          <w:caps w:val="0"/>
          <w:color w:val="2C2D2E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2C2D2E"/>
          <w:spacing w:val="0"/>
          <w:sz w:val="24"/>
          <w:szCs w:val="24"/>
          <w:shd w:val="clear" w:fill="FFFFFF"/>
        </w:rPr>
        <w:t>Упражнения нейродинамической гимнастики:</w:t>
      </w:r>
    </w:p>
    <w:p>
      <w:pPr>
        <w:pStyle w:val="90"/>
        <w:keepNext w:val="0"/>
        <w:keepLines w:val="0"/>
        <w:widowControl/>
        <w:suppressLineNumbers w:val="0"/>
        <w:shd w:val="clear" w:fill="FFFFFF"/>
        <w:bidi w:val="0"/>
        <w:ind w:left="0" w:firstLine="0"/>
        <w:rPr>
          <w:rFonts w:hint="default" w:ascii="Arial" w:hAnsi="Arial" w:cs="Arial"/>
          <w:i w:val="0"/>
          <w:iCs w:val="0"/>
          <w:caps w:val="0"/>
          <w:color w:val="2C2D2E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2C2D2E"/>
          <w:spacing w:val="0"/>
          <w:sz w:val="24"/>
          <w:szCs w:val="24"/>
          <w:shd w:val="clear" w:fill="FFFFFF"/>
        </w:rPr>
        <w:t>• Упражнение "Зеркальное рисование": Нарисуйте два одинаковых рисунка двумя руками одновременно, одну из которых можно выполнять в зеркальном отражении.</w:t>
      </w:r>
      <w:r>
        <w:rPr>
          <w:rFonts w:hint="default" w:ascii="Arial" w:hAnsi="Arial" w:cs="Arial"/>
          <w:i w:val="0"/>
          <w:iCs w:val="0"/>
          <w:caps w:val="0"/>
          <w:color w:val="2C2D2E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2C2D2E"/>
          <w:spacing w:val="0"/>
          <w:sz w:val="24"/>
          <w:szCs w:val="24"/>
          <w:shd w:val="clear" w:fill="FFFFFF"/>
        </w:rPr>
        <w:t>• Упражнение "Кулак-ребро-ладонь": Поочередно показывайте три положения руки: кулак, ладонь ребром, ладонь. Делайте это сначала одной рукой, затем другой, потом двумя руками одновременно.</w:t>
      </w:r>
      <w:r>
        <w:rPr>
          <w:rFonts w:hint="default" w:ascii="Arial" w:hAnsi="Arial" w:cs="Arial"/>
          <w:i w:val="0"/>
          <w:iCs w:val="0"/>
          <w:caps w:val="0"/>
          <w:color w:val="2C2D2E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2C2D2E"/>
          <w:spacing w:val="0"/>
          <w:sz w:val="24"/>
          <w:szCs w:val="24"/>
          <w:shd w:val="clear" w:fill="FFFFFF"/>
        </w:rPr>
        <w:t>• Упражнение "Перекрестные шаги": Идите вперед, перекрещивая противоположные руку и ногу (правая рука - левая нога, левая рука - правая нога).</w:t>
      </w:r>
      <w:r>
        <w:rPr>
          <w:rFonts w:hint="default" w:ascii="Arial" w:hAnsi="Arial" w:cs="Arial"/>
          <w:i w:val="0"/>
          <w:iCs w:val="0"/>
          <w:caps w:val="0"/>
          <w:color w:val="2C2D2E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2C2D2E"/>
          <w:spacing w:val="0"/>
          <w:sz w:val="24"/>
          <w:szCs w:val="24"/>
          <w:shd w:val="clear" w:fill="FFFFFF"/>
        </w:rPr>
        <w:t>• Упражнение "Ленивые восьмерки": Нарисуйте в воздухе или на бумаге ленивую восьмерку, начиная в центре и двигаясь сначала по часовой стрелке, а затем против часовой стрелки. Выполняйте упражнение сначала одной рукой, затем другой, а потом двумя руками одновременно.</w:t>
      </w:r>
    </w:p>
    <w:p>
      <w:pPr>
        <w:pStyle w:val="90"/>
        <w:keepNext w:val="0"/>
        <w:keepLines w:val="0"/>
        <w:widowControl/>
        <w:suppressLineNumbers w:val="0"/>
        <w:shd w:val="clear" w:fill="FFFFFF"/>
        <w:bidi w:val="0"/>
        <w:ind w:left="0" w:firstLine="0"/>
        <w:rPr>
          <w:rFonts w:hint="default" w:ascii="Arial" w:hAnsi="Arial" w:cs="Arial"/>
          <w:i w:val="0"/>
          <w:iCs w:val="0"/>
          <w:caps w:val="0"/>
          <w:color w:val="2C2D2E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2C2D2E"/>
          <w:spacing w:val="0"/>
          <w:sz w:val="24"/>
          <w:szCs w:val="24"/>
          <w:shd w:val="clear" w:fill="FFFFFF"/>
        </w:rPr>
        <w:t>Польза нейродинамической гимнастики:</w:t>
      </w:r>
    </w:p>
    <w:p>
      <w:pPr>
        <w:pStyle w:val="90"/>
        <w:keepNext w:val="0"/>
        <w:keepLines w:val="0"/>
        <w:widowControl/>
        <w:suppressLineNumbers w:val="0"/>
        <w:shd w:val="clear" w:fill="FFFFFF"/>
        <w:bidi w:val="0"/>
        <w:ind w:left="0" w:firstLine="0"/>
        <w:rPr>
          <w:rFonts w:hint="default" w:ascii="Arial" w:hAnsi="Arial" w:cs="Arial"/>
          <w:i w:val="0"/>
          <w:iCs w:val="0"/>
          <w:caps w:val="0"/>
          <w:color w:val="2C2D2E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2C2D2E"/>
          <w:spacing w:val="0"/>
          <w:sz w:val="24"/>
          <w:szCs w:val="24"/>
          <w:shd w:val="clear" w:fill="FFFFFF"/>
        </w:rPr>
        <w:t>• Стимулирует межполушарное взаимодействие;</w:t>
      </w:r>
      <w:r>
        <w:rPr>
          <w:rFonts w:hint="default" w:ascii="Arial" w:hAnsi="Arial" w:cs="Arial"/>
          <w:i w:val="0"/>
          <w:iCs w:val="0"/>
          <w:caps w:val="0"/>
          <w:color w:val="2C2D2E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2C2D2E"/>
          <w:spacing w:val="0"/>
          <w:sz w:val="24"/>
          <w:szCs w:val="24"/>
          <w:shd w:val="clear" w:fill="FFFFFF"/>
        </w:rPr>
        <w:t>• Улучшает зрительно-моторную координацию;</w:t>
      </w:r>
      <w:r>
        <w:rPr>
          <w:rFonts w:hint="default" w:ascii="Arial" w:hAnsi="Arial" w:cs="Arial"/>
          <w:i w:val="0"/>
          <w:iCs w:val="0"/>
          <w:caps w:val="0"/>
          <w:color w:val="2C2D2E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2C2D2E"/>
          <w:spacing w:val="0"/>
          <w:sz w:val="24"/>
          <w:szCs w:val="24"/>
          <w:shd w:val="clear" w:fill="FFFFFF"/>
        </w:rPr>
        <w:t>• Развивает пространственные представления;</w:t>
      </w:r>
      <w:r>
        <w:rPr>
          <w:rFonts w:hint="default" w:ascii="Arial" w:hAnsi="Arial" w:cs="Arial"/>
          <w:i w:val="0"/>
          <w:iCs w:val="0"/>
          <w:caps w:val="0"/>
          <w:color w:val="2C2D2E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2C2D2E"/>
          <w:spacing w:val="0"/>
          <w:sz w:val="24"/>
          <w:szCs w:val="24"/>
          <w:shd w:val="clear" w:fill="FFFFFF"/>
        </w:rPr>
        <w:t>• Повышает внимание и концентрацию;</w:t>
      </w:r>
      <w:r>
        <w:rPr>
          <w:rFonts w:hint="default" w:ascii="Arial" w:hAnsi="Arial" w:cs="Arial"/>
          <w:i w:val="0"/>
          <w:iCs w:val="0"/>
          <w:caps w:val="0"/>
          <w:color w:val="2C2D2E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2C2D2E"/>
          <w:spacing w:val="0"/>
          <w:sz w:val="24"/>
          <w:szCs w:val="24"/>
          <w:shd w:val="clear" w:fill="FFFFFF"/>
        </w:rPr>
        <w:t>• Улучшает саморегуляцию и контроль поведения.</w:t>
      </w:r>
    </w:p>
    <w:p>
      <w:pPr>
        <w:pStyle w:val="90"/>
        <w:keepNext w:val="0"/>
        <w:keepLines w:val="0"/>
        <w:widowControl/>
        <w:suppressLineNumbers w:val="0"/>
        <w:shd w:val="clear" w:fill="FFFFFF"/>
        <w:bidi w:val="0"/>
        <w:ind w:left="0" w:firstLine="0"/>
        <w:rPr>
          <w:rFonts w:hint="default" w:ascii="Arial" w:hAnsi="Arial" w:cs="Arial"/>
          <w:i w:val="0"/>
          <w:iCs w:val="0"/>
          <w:caps w:val="0"/>
          <w:color w:val="2C2D2E"/>
          <w:spacing w:val="0"/>
          <w:sz w:val="24"/>
          <w:szCs w:val="24"/>
          <w:shd w:val="clear" w:fill="FFFFFF"/>
        </w:rPr>
      </w:pPr>
      <w:r>
        <w:rPr>
          <w:rFonts w:hint="default" w:ascii="Arial" w:hAnsi="Arial" w:cs="Arial"/>
          <w:i w:val="0"/>
          <w:iCs w:val="0"/>
          <w:caps w:val="0"/>
          <w:color w:val="2C2D2E"/>
          <w:spacing w:val="0"/>
          <w:sz w:val="24"/>
          <w:szCs w:val="24"/>
          <w:shd w:val="clear" w:fill="FFFFFF"/>
        </w:rPr>
        <w:t>Нейродинамическая гимнастика может быть полезна детям и взрослым с различными особенностями развития, в том числе с нарушениями речи, координации, внимания и другими трудностями. Регулярные занятия нейродинамической гимнастикой могут способствовать улучшению познавательных функций, речи и общего развития.</w:t>
      </w:r>
    </w:p>
    <w:p>
      <w:pPr>
        <w:pStyle w:val="90"/>
        <w:keepNext w:val="0"/>
        <w:keepLines w:val="0"/>
        <w:widowControl/>
        <w:suppressLineNumbers w:val="0"/>
        <w:shd w:val="clear" w:fill="FFFFFF"/>
        <w:bidi w:val="0"/>
        <w:spacing w:before="0" w:beforeAutospacing="0"/>
        <w:ind w:left="0" w:firstLine="0"/>
        <w:rPr>
          <w:rFonts w:ascii="Arial" w:hAnsi="Arial" w:cs="Arial"/>
          <w:i w:val="0"/>
          <w:iCs w:val="0"/>
          <w:caps w:val="0"/>
          <w:color w:val="2C2D2E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2C2D2E"/>
          <w:spacing w:val="0"/>
          <w:sz w:val="24"/>
          <w:szCs w:val="24"/>
          <w:shd w:val="clear" w:fill="FFFFFF"/>
        </w:rPr>
        <w:t>Метод замещающего онтогенеза - это комплекс методик коррекционно-педагогической работы, основанный на закономерностях развития нервной системы ребенка. Он разработан профессором А.В. Семенович и применяется для коррекции различных нарушений развития, в том числе речевых.</w:t>
      </w:r>
    </w:p>
    <w:p>
      <w:pPr>
        <w:pStyle w:val="90"/>
        <w:keepNext w:val="0"/>
        <w:keepLines w:val="0"/>
        <w:widowControl/>
        <w:suppressLineNumbers w:val="0"/>
        <w:shd w:val="clear" w:fill="FFFFFF"/>
        <w:bidi w:val="0"/>
        <w:ind w:left="0" w:firstLine="0"/>
        <w:rPr>
          <w:rFonts w:hint="default" w:ascii="Arial" w:hAnsi="Arial" w:cs="Arial"/>
          <w:i w:val="0"/>
          <w:iCs w:val="0"/>
          <w:caps w:val="0"/>
          <w:color w:val="2C2D2E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2C2D2E"/>
          <w:spacing w:val="0"/>
          <w:sz w:val="24"/>
          <w:szCs w:val="24"/>
          <w:shd w:val="clear" w:fill="FFFFFF"/>
        </w:rPr>
        <w:t>Принципы метода замещающего онтогенеза:</w:t>
      </w:r>
    </w:p>
    <w:p>
      <w:pPr>
        <w:pStyle w:val="90"/>
        <w:keepNext w:val="0"/>
        <w:keepLines w:val="0"/>
        <w:widowControl/>
        <w:suppressLineNumbers w:val="0"/>
        <w:shd w:val="clear" w:fill="FFFFFF"/>
        <w:bidi w:val="0"/>
        <w:ind w:left="0" w:firstLine="0"/>
        <w:rPr>
          <w:rFonts w:hint="default" w:ascii="Arial" w:hAnsi="Arial" w:cs="Arial"/>
          <w:i w:val="0"/>
          <w:iCs w:val="0"/>
          <w:caps w:val="0"/>
          <w:color w:val="2C2D2E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2C2D2E"/>
          <w:spacing w:val="0"/>
          <w:sz w:val="24"/>
          <w:szCs w:val="24"/>
          <w:shd w:val="clear" w:fill="FFFFFF"/>
        </w:rPr>
        <w:t>• Коррекция нарушений развития осуществляется на основе закономерностей нормального онтогенеза (повторение нормальных этапов развития нервной системы).</w:t>
      </w:r>
      <w:r>
        <w:rPr>
          <w:rFonts w:hint="default" w:ascii="Arial" w:hAnsi="Arial" w:cs="Arial"/>
          <w:i w:val="0"/>
          <w:iCs w:val="0"/>
          <w:caps w:val="0"/>
          <w:color w:val="2C2D2E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2C2D2E"/>
          <w:spacing w:val="0"/>
          <w:sz w:val="24"/>
          <w:szCs w:val="24"/>
          <w:shd w:val="clear" w:fill="FFFFFF"/>
        </w:rPr>
        <w:t>• Формирование новых нейронных связей и функциональных систем происходит за счет использования сохранных звеньев и создания новых компенсаторных механизмов.</w:t>
      </w:r>
      <w:r>
        <w:rPr>
          <w:rFonts w:hint="default" w:ascii="Arial" w:hAnsi="Arial" w:cs="Arial"/>
          <w:i w:val="0"/>
          <w:iCs w:val="0"/>
          <w:caps w:val="0"/>
          <w:color w:val="2C2D2E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2C2D2E"/>
          <w:spacing w:val="0"/>
          <w:sz w:val="24"/>
          <w:szCs w:val="24"/>
          <w:shd w:val="clear" w:fill="FFFFFF"/>
        </w:rPr>
        <w:t>• Развитие ребенка рассматривается как целостный процесс, в котором все функции взаимосвязаны и влияют друг на друга.</w:t>
      </w:r>
    </w:p>
    <w:p>
      <w:pPr>
        <w:pStyle w:val="90"/>
        <w:keepNext w:val="0"/>
        <w:keepLines w:val="0"/>
        <w:widowControl/>
        <w:suppressLineNumbers w:val="0"/>
        <w:shd w:val="clear" w:fill="FFFFFF"/>
        <w:bidi w:val="0"/>
        <w:ind w:left="0" w:firstLine="0"/>
        <w:rPr>
          <w:rFonts w:hint="default" w:ascii="Arial" w:hAnsi="Arial" w:cs="Arial"/>
          <w:i w:val="0"/>
          <w:iCs w:val="0"/>
          <w:caps w:val="0"/>
          <w:color w:val="2C2D2E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2C2D2E"/>
          <w:spacing w:val="0"/>
          <w:sz w:val="24"/>
          <w:szCs w:val="24"/>
          <w:shd w:val="clear" w:fill="FFFFFF"/>
        </w:rPr>
        <w:t>Этапы метода замещающего онтогенеза:</w:t>
      </w:r>
    </w:p>
    <w:p>
      <w:pPr>
        <w:pStyle w:val="90"/>
        <w:keepNext w:val="0"/>
        <w:keepLines w:val="0"/>
        <w:widowControl/>
        <w:suppressLineNumbers w:val="0"/>
        <w:shd w:val="clear" w:fill="FFFFFF"/>
        <w:bidi w:val="0"/>
        <w:ind w:left="0" w:firstLine="0"/>
        <w:rPr>
          <w:rFonts w:hint="default" w:ascii="Arial" w:hAnsi="Arial" w:cs="Arial"/>
          <w:i w:val="0"/>
          <w:iCs w:val="0"/>
          <w:caps w:val="0"/>
          <w:color w:val="2C2D2E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2C2D2E"/>
          <w:spacing w:val="0"/>
          <w:sz w:val="24"/>
          <w:szCs w:val="24"/>
          <w:shd w:val="clear" w:fill="FFFFFF"/>
        </w:rPr>
        <w:t>1. Диагностика - выявление нарушений развития и определение индивидуальной программы коррекции.</w:t>
      </w:r>
      <w:r>
        <w:rPr>
          <w:rFonts w:hint="default" w:ascii="Arial" w:hAnsi="Arial" w:cs="Arial"/>
          <w:i w:val="0"/>
          <w:iCs w:val="0"/>
          <w:caps w:val="0"/>
          <w:color w:val="2C2D2E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2C2D2E"/>
          <w:spacing w:val="0"/>
          <w:sz w:val="24"/>
          <w:szCs w:val="24"/>
          <w:shd w:val="clear" w:fill="FFFFFF"/>
        </w:rPr>
        <w:t>2. Стимуляция - активация сохранных функций и создание условий для формирования новых нейронных связей.</w:t>
      </w:r>
      <w:r>
        <w:rPr>
          <w:rFonts w:hint="default" w:ascii="Arial" w:hAnsi="Arial" w:cs="Arial"/>
          <w:i w:val="0"/>
          <w:iCs w:val="0"/>
          <w:caps w:val="0"/>
          <w:color w:val="2C2D2E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2C2D2E"/>
          <w:spacing w:val="0"/>
          <w:sz w:val="24"/>
          <w:szCs w:val="24"/>
          <w:shd w:val="clear" w:fill="FFFFFF"/>
        </w:rPr>
        <w:t>3. Формирование - развитие новых функциональных систем и компенсаторных механизмов.</w:t>
      </w:r>
      <w:r>
        <w:rPr>
          <w:rFonts w:hint="default" w:ascii="Arial" w:hAnsi="Arial" w:cs="Arial"/>
          <w:i w:val="0"/>
          <w:iCs w:val="0"/>
          <w:caps w:val="0"/>
          <w:color w:val="2C2D2E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2C2D2E"/>
          <w:spacing w:val="0"/>
          <w:sz w:val="24"/>
          <w:szCs w:val="24"/>
          <w:shd w:val="clear" w:fill="FFFFFF"/>
        </w:rPr>
        <w:t>4. Автоматизация - закрепление новых навыков и умений, перевод их на автоматический уровень.</w:t>
      </w:r>
    </w:p>
    <w:p>
      <w:pPr>
        <w:pStyle w:val="90"/>
        <w:keepNext w:val="0"/>
        <w:keepLines w:val="0"/>
        <w:widowControl/>
        <w:suppressLineNumbers w:val="0"/>
        <w:shd w:val="clear" w:fill="FFFFFF"/>
        <w:bidi w:val="0"/>
        <w:ind w:left="0" w:firstLine="0"/>
        <w:rPr>
          <w:rFonts w:hint="default" w:ascii="Arial" w:hAnsi="Arial" w:cs="Arial"/>
          <w:i w:val="0"/>
          <w:iCs w:val="0"/>
          <w:caps w:val="0"/>
          <w:color w:val="2C2D2E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2C2D2E"/>
          <w:spacing w:val="0"/>
          <w:sz w:val="24"/>
          <w:szCs w:val="24"/>
          <w:shd w:val="clear" w:fill="FFFFFF"/>
        </w:rPr>
        <w:t>В рамках метода замещающего онтогенеза логопеды используют различные приемы и упражнения для коррекции речевых нарушений. Например:</w:t>
      </w:r>
    </w:p>
    <w:p>
      <w:pPr>
        <w:pStyle w:val="90"/>
        <w:keepNext w:val="0"/>
        <w:keepLines w:val="0"/>
        <w:widowControl/>
        <w:suppressLineNumbers w:val="0"/>
        <w:shd w:val="clear" w:fill="FFFFFF"/>
        <w:bidi w:val="0"/>
        <w:ind w:left="0" w:firstLine="0"/>
        <w:rPr>
          <w:rFonts w:hint="default" w:ascii="Arial" w:hAnsi="Arial" w:cs="Arial"/>
          <w:i w:val="0"/>
          <w:iCs w:val="0"/>
          <w:caps w:val="0"/>
          <w:color w:val="2C2D2E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2C2D2E"/>
          <w:spacing w:val="0"/>
          <w:sz w:val="24"/>
          <w:szCs w:val="24"/>
          <w:shd w:val="clear" w:fill="FFFFFF"/>
        </w:rPr>
        <w:t>• Стимуляция артикуляционного аппарата - массаж, гимнастика, упражнения на развитие дыхания и голоса.</w:t>
      </w:r>
      <w:r>
        <w:rPr>
          <w:rFonts w:hint="default" w:ascii="Arial" w:hAnsi="Arial" w:cs="Arial"/>
          <w:i w:val="0"/>
          <w:iCs w:val="0"/>
          <w:caps w:val="0"/>
          <w:color w:val="2C2D2E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2C2D2E"/>
          <w:spacing w:val="0"/>
          <w:sz w:val="24"/>
          <w:szCs w:val="24"/>
          <w:shd w:val="clear" w:fill="FFFFFF"/>
        </w:rPr>
        <w:t>• Развитие фонематических процессов - игры на развитие слухового внимания, различение и анализ звуков речи.</w:t>
      </w:r>
      <w:r>
        <w:rPr>
          <w:rFonts w:hint="default" w:ascii="Arial" w:hAnsi="Arial" w:cs="Arial"/>
          <w:i w:val="0"/>
          <w:iCs w:val="0"/>
          <w:caps w:val="0"/>
          <w:color w:val="2C2D2E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2C2D2E"/>
          <w:spacing w:val="0"/>
          <w:sz w:val="24"/>
          <w:szCs w:val="24"/>
          <w:shd w:val="clear" w:fill="FFFFFF"/>
        </w:rPr>
        <w:t>• Формирование лексико-грамматических навыков - игры на развитие словарного запаса, грамматических конструкций и связной речи.</w:t>
      </w:r>
    </w:p>
    <w:p>
      <w:pPr>
        <w:pStyle w:val="90"/>
        <w:keepNext w:val="0"/>
        <w:keepLines w:val="0"/>
        <w:widowControl/>
        <w:suppressLineNumbers w:val="0"/>
        <w:shd w:val="clear" w:fill="FFFFFF"/>
        <w:bidi w:val="0"/>
        <w:ind w:left="0" w:firstLine="0"/>
        <w:rPr>
          <w:rFonts w:hint="default" w:ascii="Arial" w:hAnsi="Arial" w:cs="Arial"/>
          <w:i w:val="0"/>
          <w:iCs w:val="0"/>
          <w:caps w:val="0"/>
          <w:color w:val="2C2D2E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2C2D2E"/>
          <w:spacing w:val="0"/>
          <w:sz w:val="24"/>
          <w:szCs w:val="24"/>
          <w:shd w:val="clear" w:fill="FFFFFF"/>
        </w:rPr>
        <w:t>Эффективность метода замещающего онтогенеза доказана многочисленными исследованиями. Он позволяет:</w:t>
      </w:r>
    </w:p>
    <w:p>
      <w:pPr>
        <w:pStyle w:val="90"/>
        <w:keepNext w:val="0"/>
        <w:keepLines w:val="0"/>
        <w:widowControl/>
        <w:suppressLineNumbers w:val="0"/>
        <w:shd w:val="clear" w:fill="FFFFFF"/>
        <w:bidi w:val="0"/>
        <w:ind w:left="0" w:firstLine="0"/>
        <w:rPr>
          <w:rFonts w:hint="default" w:ascii="Arial" w:hAnsi="Arial" w:cs="Arial"/>
          <w:i w:val="0"/>
          <w:iCs w:val="0"/>
          <w:caps w:val="0"/>
          <w:color w:val="2C2D2E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2C2D2E"/>
          <w:spacing w:val="0"/>
          <w:sz w:val="24"/>
          <w:szCs w:val="24"/>
          <w:shd w:val="clear" w:fill="FFFFFF"/>
        </w:rPr>
        <w:t>• Улучшить речевые навыки;</w:t>
      </w:r>
      <w:r>
        <w:rPr>
          <w:rFonts w:hint="default" w:ascii="Arial" w:hAnsi="Arial" w:cs="Arial"/>
          <w:i w:val="0"/>
          <w:iCs w:val="0"/>
          <w:caps w:val="0"/>
          <w:color w:val="2C2D2E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2C2D2E"/>
          <w:spacing w:val="0"/>
          <w:sz w:val="24"/>
          <w:szCs w:val="24"/>
          <w:shd w:val="clear" w:fill="FFFFFF"/>
        </w:rPr>
        <w:t>• Развить познавательные процессы (внимание, память, мышление);</w:t>
      </w:r>
      <w:r>
        <w:rPr>
          <w:rFonts w:hint="default" w:ascii="Arial" w:hAnsi="Arial" w:cs="Arial"/>
          <w:i w:val="0"/>
          <w:iCs w:val="0"/>
          <w:caps w:val="0"/>
          <w:color w:val="2C2D2E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2C2D2E"/>
          <w:spacing w:val="0"/>
          <w:sz w:val="24"/>
          <w:szCs w:val="24"/>
          <w:shd w:val="clear" w:fill="FFFFFF"/>
        </w:rPr>
        <w:t>• Повысить уровень саморегуляции и контроля поведения;</w:t>
      </w:r>
      <w:r>
        <w:rPr>
          <w:rFonts w:hint="default" w:ascii="Arial" w:hAnsi="Arial" w:cs="Arial"/>
          <w:i w:val="0"/>
          <w:iCs w:val="0"/>
          <w:caps w:val="0"/>
          <w:color w:val="2C2D2E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2C2D2E"/>
          <w:spacing w:val="0"/>
          <w:sz w:val="24"/>
          <w:szCs w:val="24"/>
          <w:shd w:val="clear" w:fill="FFFFFF"/>
        </w:rPr>
        <w:t>• Улучшить социальную адаптацию.</w:t>
      </w:r>
    </w:p>
    <w:p>
      <w:pPr>
        <w:pStyle w:val="90"/>
        <w:keepNext w:val="0"/>
        <w:keepLines w:val="0"/>
        <w:widowControl/>
        <w:suppressLineNumbers w:val="0"/>
        <w:shd w:val="clear" w:fill="FFFFFF"/>
        <w:bidi w:val="0"/>
        <w:ind w:left="0" w:firstLine="0"/>
        <w:rPr>
          <w:rFonts w:hint="default" w:ascii="Arial" w:hAnsi="Arial" w:cs="Arial"/>
          <w:i w:val="0"/>
          <w:iCs w:val="0"/>
          <w:caps w:val="0"/>
          <w:color w:val="2C2D2E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2C2D2E"/>
          <w:spacing w:val="0"/>
          <w:sz w:val="24"/>
          <w:szCs w:val="24"/>
          <w:shd w:val="clear" w:fill="FFFFFF"/>
        </w:rPr>
        <w:t>Метод замещающего онтогенеза широко применяется логопедами, дефектологами и другими специалистами для коррекции различных нарушений развития, в том числе речевых. Он позволяет учитывать индивидуальные особенности ребенка и создавать оптимальные условия для его развити</w:t>
      </w:r>
    </w:p>
    <w:p>
      <w:pPr>
        <w:pStyle w:val="90"/>
        <w:keepNext w:val="0"/>
        <w:keepLines w:val="0"/>
        <w:widowControl/>
        <w:suppressLineNumbers w:val="0"/>
        <w:shd w:val="clear" w:fill="FFFFFF"/>
        <w:bidi w:val="0"/>
        <w:ind w:left="0" w:firstLine="0"/>
        <w:rPr>
          <w:rFonts w:hint="default" w:ascii="Arial" w:hAnsi="Arial" w:cs="Arial"/>
          <w:i w:val="0"/>
          <w:iCs w:val="0"/>
          <w:caps w:val="0"/>
          <w:color w:val="2C2D2E"/>
          <w:spacing w:val="0"/>
          <w:sz w:val="24"/>
          <w:szCs w:val="24"/>
          <w:shd w:val="clear" w:fill="FFFFFF"/>
        </w:rPr>
      </w:pPr>
    </w:p>
    <w:p>
      <w:pPr>
        <w:pStyle w:val="90"/>
        <w:keepNext w:val="0"/>
        <w:keepLines w:val="0"/>
        <w:widowControl/>
        <w:suppressLineNumbers w:val="0"/>
        <w:shd w:val="clear" w:fill="FFFFFF"/>
        <w:bidi w:val="0"/>
        <w:ind w:left="0" w:firstLine="0"/>
        <w:rPr>
          <w:rFonts w:ascii="Arial" w:hAnsi="Arial" w:cs="Arial"/>
          <w:i w:val="0"/>
          <w:iCs w:val="0"/>
          <w:caps w:val="0"/>
          <w:color w:val="2C2D2E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2C2D2E"/>
          <w:spacing w:val="0"/>
          <w:sz w:val="24"/>
          <w:szCs w:val="24"/>
          <w:shd w:val="clear" w:fill="FFFFFF"/>
        </w:rPr>
        <w:t>Нейроакустическая стимуляция (НАС) - это метод воздействия на головной мозг с помощью специально разработанных аудиопрограмм. Она основана на принципе, что мозг реагирует на определенные звуковые частоты и ритмы, что может привести к изменениям в его активности и функционировании.</w:t>
      </w:r>
    </w:p>
    <w:p>
      <w:pPr>
        <w:pStyle w:val="90"/>
        <w:keepNext w:val="0"/>
        <w:keepLines w:val="0"/>
        <w:widowControl/>
        <w:suppressLineNumbers w:val="0"/>
        <w:shd w:val="clear" w:fill="FFFFFF"/>
        <w:bidi w:val="0"/>
        <w:ind w:left="0" w:firstLine="0"/>
        <w:rPr>
          <w:rFonts w:hint="default" w:ascii="Arial" w:hAnsi="Arial" w:cs="Arial"/>
          <w:i w:val="0"/>
          <w:iCs w:val="0"/>
          <w:caps w:val="0"/>
          <w:color w:val="2C2D2E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2C2D2E"/>
          <w:spacing w:val="0"/>
          <w:sz w:val="24"/>
          <w:szCs w:val="24"/>
          <w:shd w:val="clear" w:fill="FFFFFF"/>
        </w:rPr>
        <w:t>Биоакустическая коррекция (БК) - это частный случай НАС, при котором звуковые сигналы генерируются с учетом индивидуальных особенностей мозга человека.</w:t>
      </w:r>
    </w:p>
    <w:p>
      <w:pPr>
        <w:pStyle w:val="90"/>
        <w:keepNext w:val="0"/>
        <w:keepLines w:val="0"/>
        <w:widowControl/>
        <w:suppressLineNumbers w:val="0"/>
        <w:shd w:val="clear" w:fill="FFFFFF"/>
        <w:bidi w:val="0"/>
        <w:ind w:left="0" w:firstLine="0"/>
        <w:rPr>
          <w:rFonts w:hint="default" w:ascii="Arial" w:hAnsi="Arial" w:cs="Arial"/>
          <w:i w:val="0"/>
          <w:iCs w:val="0"/>
          <w:caps w:val="0"/>
          <w:color w:val="2C2D2E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2C2D2E"/>
          <w:spacing w:val="0"/>
          <w:sz w:val="24"/>
          <w:szCs w:val="24"/>
          <w:shd w:val="clear" w:fill="FFFFFF"/>
        </w:rPr>
        <w:t>Применение НАС и БК в коррекционной работе с детьми ОВЗ:</w:t>
      </w:r>
    </w:p>
    <w:p>
      <w:pPr>
        <w:pStyle w:val="90"/>
        <w:keepNext w:val="0"/>
        <w:keepLines w:val="0"/>
        <w:widowControl/>
        <w:suppressLineNumbers w:val="0"/>
        <w:shd w:val="clear" w:fill="FFFFFF"/>
        <w:bidi w:val="0"/>
        <w:ind w:left="0" w:firstLine="0"/>
        <w:rPr>
          <w:rFonts w:hint="default" w:ascii="Arial" w:hAnsi="Arial" w:cs="Arial"/>
          <w:i w:val="0"/>
          <w:iCs w:val="0"/>
          <w:caps w:val="0"/>
          <w:color w:val="2C2D2E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2C2D2E"/>
          <w:spacing w:val="0"/>
          <w:sz w:val="24"/>
          <w:szCs w:val="24"/>
          <w:shd w:val="clear" w:fill="FFFFFF"/>
        </w:rPr>
        <w:t>НАС и БК могут быть использованы для коррекции различных нарушений развития у детей с ОВЗ, в том числе речевых. Они помогают:</w:t>
      </w:r>
    </w:p>
    <w:p>
      <w:pPr>
        <w:pStyle w:val="90"/>
        <w:keepNext w:val="0"/>
        <w:keepLines w:val="0"/>
        <w:widowControl/>
        <w:suppressLineNumbers w:val="0"/>
        <w:shd w:val="clear" w:fill="FFFFFF"/>
        <w:bidi w:val="0"/>
        <w:ind w:left="0" w:firstLine="0"/>
        <w:rPr>
          <w:rFonts w:hint="default" w:ascii="Arial" w:hAnsi="Arial" w:cs="Arial"/>
          <w:i w:val="0"/>
          <w:iCs w:val="0"/>
          <w:caps w:val="0"/>
          <w:color w:val="2C2D2E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2C2D2E"/>
          <w:spacing w:val="0"/>
          <w:sz w:val="24"/>
          <w:szCs w:val="24"/>
          <w:shd w:val="clear" w:fill="FFFFFF"/>
        </w:rPr>
        <w:t>• Стимулировать развитие речевых зон мозга;</w:t>
      </w:r>
      <w:r>
        <w:rPr>
          <w:rFonts w:hint="default" w:ascii="Arial" w:hAnsi="Arial" w:cs="Arial"/>
          <w:i w:val="0"/>
          <w:iCs w:val="0"/>
          <w:caps w:val="0"/>
          <w:color w:val="2C2D2E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2C2D2E"/>
          <w:spacing w:val="0"/>
          <w:sz w:val="24"/>
          <w:szCs w:val="24"/>
          <w:shd w:val="clear" w:fill="FFFFFF"/>
        </w:rPr>
        <w:t>• Улучшать слуховое восприятие и фонематические процессы;</w:t>
      </w:r>
      <w:r>
        <w:rPr>
          <w:rFonts w:hint="default" w:ascii="Arial" w:hAnsi="Arial" w:cs="Arial"/>
          <w:i w:val="0"/>
          <w:iCs w:val="0"/>
          <w:caps w:val="0"/>
          <w:color w:val="2C2D2E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2C2D2E"/>
          <w:spacing w:val="0"/>
          <w:sz w:val="24"/>
          <w:szCs w:val="24"/>
          <w:shd w:val="clear" w:fill="FFFFFF"/>
        </w:rPr>
        <w:t>• Развивать внимание, память, мышление;</w:t>
      </w:r>
      <w:r>
        <w:rPr>
          <w:rFonts w:hint="default" w:ascii="Arial" w:hAnsi="Arial" w:cs="Arial"/>
          <w:i w:val="0"/>
          <w:iCs w:val="0"/>
          <w:caps w:val="0"/>
          <w:color w:val="2C2D2E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2C2D2E"/>
          <w:spacing w:val="0"/>
          <w:sz w:val="24"/>
          <w:szCs w:val="24"/>
          <w:shd w:val="clear" w:fill="FFFFFF"/>
        </w:rPr>
        <w:t>• Повышать уровень саморегуляции и контроля поведения;</w:t>
      </w:r>
      <w:r>
        <w:rPr>
          <w:rFonts w:hint="default" w:ascii="Arial" w:hAnsi="Arial" w:cs="Arial"/>
          <w:i w:val="0"/>
          <w:iCs w:val="0"/>
          <w:caps w:val="0"/>
          <w:color w:val="2C2D2E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2C2D2E"/>
          <w:spacing w:val="0"/>
          <w:sz w:val="24"/>
          <w:szCs w:val="24"/>
          <w:shd w:val="clear" w:fill="FFFFFF"/>
        </w:rPr>
        <w:t>• Улучшать социальную адаптацию.</w:t>
      </w:r>
    </w:p>
    <w:p>
      <w:pPr>
        <w:pStyle w:val="90"/>
        <w:keepNext w:val="0"/>
        <w:keepLines w:val="0"/>
        <w:widowControl/>
        <w:suppressLineNumbers w:val="0"/>
        <w:shd w:val="clear" w:fill="FFFFFF"/>
        <w:bidi w:val="0"/>
        <w:ind w:left="0" w:firstLine="0"/>
        <w:rPr>
          <w:rFonts w:hint="default" w:ascii="Arial" w:hAnsi="Arial" w:cs="Arial"/>
          <w:i w:val="0"/>
          <w:iCs w:val="0"/>
          <w:caps w:val="0"/>
          <w:color w:val="2C2D2E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2C2D2E"/>
          <w:spacing w:val="0"/>
          <w:sz w:val="24"/>
          <w:szCs w:val="24"/>
          <w:shd w:val="clear" w:fill="FFFFFF"/>
        </w:rPr>
        <w:t>Принципы использования НАС и БК:</w:t>
      </w:r>
    </w:p>
    <w:p>
      <w:pPr>
        <w:pStyle w:val="90"/>
        <w:keepNext w:val="0"/>
        <w:keepLines w:val="0"/>
        <w:widowControl/>
        <w:suppressLineNumbers w:val="0"/>
        <w:shd w:val="clear" w:fill="FFFFFF"/>
        <w:bidi w:val="0"/>
        <w:ind w:left="0" w:firstLine="0"/>
        <w:rPr>
          <w:rFonts w:hint="default" w:ascii="Arial" w:hAnsi="Arial" w:cs="Arial"/>
          <w:i w:val="0"/>
          <w:iCs w:val="0"/>
          <w:caps w:val="0"/>
          <w:color w:val="2C2D2E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2C2D2E"/>
          <w:spacing w:val="0"/>
          <w:sz w:val="24"/>
          <w:szCs w:val="24"/>
          <w:shd w:val="clear" w:fill="FFFFFF"/>
        </w:rPr>
        <w:t>• Программы НАС и БК подбираются индивидуально для каждого ребенка с учетом его особенностей развития.</w:t>
      </w:r>
      <w:r>
        <w:rPr>
          <w:rFonts w:hint="default" w:ascii="Arial" w:hAnsi="Arial" w:cs="Arial"/>
          <w:i w:val="0"/>
          <w:iCs w:val="0"/>
          <w:caps w:val="0"/>
          <w:color w:val="2C2D2E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2C2D2E"/>
          <w:spacing w:val="0"/>
          <w:sz w:val="24"/>
          <w:szCs w:val="24"/>
          <w:shd w:val="clear" w:fill="FFFFFF"/>
        </w:rPr>
        <w:t>• Занятия проводятся регулярно, курсами по 10-15 сеансов.</w:t>
      </w:r>
      <w:r>
        <w:rPr>
          <w:rFonts w:hint="default" w:ascii="Arial" w:hAnsi="Arial" w:cs="Arial"/>
          <w:i w:val="0"/>
          <w:iCs w:val="0"/>
          <w:caps w:val="0"/>
          <w:color w:val="2C2D2E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2C2D2E"/>
          <w:spacing w:val="0"/>
          <w:sz w:val="24"/>
          <w:szCs w:val="24"/>
          <w:shd w:val="clear" w:fill="FFFFFF"/>
        </w:rPr>
        <w:t>• Длительность одного сеанса обычно составляет 15-20 минут.</w:t>
      </w:r>
      <w:r>
        <w:rPr>
          <w:rFonts w:hint="default" w:ascii="Arial" w:hAnsi="Arial" w:cs="Arial"/>
          <w:i w:val="0"/>
          <w:iCs w:val="0"/>
          <w:caps w:val="0"/>
          <w:color w:val="2C2D2E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2C2D2E"/>
          <w:spacing w:val="0"/>
          <w:sz w:val="24"/>
          <w:szCs w:val="24"/>
          <w:shd w:val="clear" w:fill="FFFFFF"/>
        </w:rPr>
        <w:t>• Занятия проводятся в спокойной обстановке, в удобном для ребенка положении.</w:t>
      </w:r>
    </w:p>
    <w:p>
      <w:pPr>
        <w:pStyle w:val="90"/>
        <w:keepNext w:val="0"/>
        <w:keepLines w:val="0"/>
        <w:widowControl/>
        <w:suppressLineNumbers w:val="0"/>
        <w:shd w:val="clear" w:fill="FFFFFF"/>
        <w:bidi w:val="0"/>
        <w:ind w:left="0" w:firstLine="0"/>
        <w:rPr>
          <w:rFonts w:hint="default" w:ascii="Arial" w:hAnsi="Arial" w:cs="Arial"/>
          <w:i w:val="0"/>
          <w:iCs w:val="0"/>
          <w:caps w:val="0"/>
          <w:color w:val="2C2D2E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2C2D2E"/>
          <w:spacing w:val="0"/>
          <w:sz w:val="24"/>
          <w:szCs w:val="24"/>
          <w:shd w:val="clear" w:fill="FFFFFF"/>
        </w:rPr>
        <w:t>Эффективность НАС и БК подтверждена многочисленными исследованиями. Эти методы показали положительные результаты в коррекции различных нарушений развития у детей с ОВЗ, в том числе речевых.</w:t>
      </w:r>
    </w:p>
    <w:p>
      <w:pPr>
        <w:pStyle w:val="90"/>
        <w:keepNext w:val="0"/>
        <w:keepLines w:val="0"/>
        <w:widowControl/>
        <w:suppressLineNumbers w:val="0"/>
        <w:shd w:val="clear" w:fill="FFFFFF"/>
        <w:bidi w:val="0"/>
        <w:ind w:left="0" w:firstLine="0"/>
        <w:rPr>
          <w:rFonts w:hint="default" w:ascii="Arial" w:hAnsi="Arial" w:cs="Arial"/>
          <w:i w:val="0"/>
          <w:iCs w:val="0"/>
          <w:caps w:val="0"/>
          <w:color w:val="2C2D2E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2C2D2E"/>
          <w:spacing w:val="0"/>
          <w:sz w:val="24"/>
          <w:szCs w:val="24"/>
          <w:shd w:val="clear" w:fill="FFFFFF"/>
        </w:rPr>
        <w:t>Противопоказания к применению НАС и БК:</w:t>
      </w:r>
    </w:p>
    <w:p>
      <w:pPr>
        <w:pStyle w:val="90"/>
        <w:keepNext w:val="0"/>
        <w:keepLines w:val="0"/>
        <w:widowControl/>
        <w:suppressLineNumbers w:val="0"/>
        <w:shd w:val="clear" w:fill="FFFFFF"/>
        <w:bidi w:val="0"/>
        <w:ind w:left="0" w:firstLine="0"/>
        <w:rPr>
          <w:rFonts w:hint="default" w:ascii="Arial" w:hAnsi="Arial" w:cs="Arial"/>
          <w:i w:val="0"/>
          <w:iCs w:val="0"/>
          <w:caps w:val="0"/>
          <w:color w:val="2C2D2E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2C2D2E"/>
          <w:spacing w:val="0"/>
          <w:sz w:val="24"/>
          <w:szCs w:val="24"/>
          <w:shd w:val="clear" w:fill="FFFFFF"/>
        </w:rPr>
        <w:t>• Эпилепсия;</w:t>
      </w:r>
      <w:r>
        <w:rPr>
          <w:rFonts w:hint="default" w:ascii="Arial" w:hAnsi="Arial" w:cs="Arial"/>
          <w:i w:val="0"/>
          <w:iCs w:val="0"/>
          <w:caps w:val="0"/>
          <w:color w:val="2C2D2E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2C2D2E"/>
          <w:spacing w:val="0"/>
          <w:sz w:val="24"/>
          <w:szCs w:val="24"/>
          <w:shd w:val="clear" w:fill="FFFFFF"/>
        </w:rPr>
        <w:t>• Тяжелые психические расстройства;</w:t>
      </w:r>
      <w:r>
        <w:rPr>
          <w:rFonts w:hint="default" w:ascii="Arial" w:hAnsi="Arial" w:cs="Arial"/>
          <w:i w:val="0"/>
          <w:iCs w:val="0"/>
          <w:caps w:val="0"/>
          <w:color w:val="2C2D2E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2C2D2E"/>
          <w:spacing w:val="0"/>
          <w:sz w:val="24"/>
          <w:szCs w:val="24"/>
          <w:shd w:val="clear" w:fill="FFFFFF"/>
        </w:rPr>
        <w:t>• Острые воспалительные процессы в головном мозге.</w:t>
      </w:r>
    </w:p>
    <w:p>
      <w:pPr>
        <w:pStyle w:val="90"/>
        <w:keepNext w:val="0"/>
        <w:keepLines w:val="0"/>
        <w:widowControl/>
        <w:suppressLineNumbers w:val="0"/>
        <w:shd w:val="clear" w:fill="FFFFFF"/>
        <w:bidi w:val="0"/>
        <w:ind w:left="0" w:firstLine="0"/>
        <w:rPr>
          <w:rFonts w:hint="default" w:ascii="Arial" w:hAnsi="Arial" w:cs="Arial"/>
          <w:i w:val="0"/>
          <w:iCs w:val="0"/>
          <w:caps w:val="0"/>
          <w:color w:val="2C2D2E"/>
          <w:spacing w:val="0"/>
          <w:sz w:val="24"/>
          <w:szCs w:val="24"/>
          <w:shd w:val="clear" w:fill="FFFFFF"/>
        </w:rPr>
      </w:pPr>
      <w:r>
        <w:rPr>
          <w:rFonts w:hint="default" w:ascii="Arial" w:hAnsi="Arial" w:cs="Arial"/>
          <w:i w:val="0"/>
          <w:iCs w:val="0"/>
          <w:caps w:val="0"/>
          <w:color w:val="2C2D2E"/>
          <w:spacing w:val="0"/>
          <w:sz w:val="24"/>
          <w:szCs w:val="24"/>
          <w:shd w:val="clear" w:fill="FFFFFF"/>
        </w:rPr>
        <w:t>НАС и БК являются неинвазивными и безопасными методами коррекции, которые могут быть использованы как в качестве самостоятельного метода, так и в сочетании с другими видами терапии.</w:t>
      </w:r>
    </w:p>
    <w:p>
      <w:pPr>
        <w:pStyle w:val="90"/>
        <w:keepNext w:val="0"/>
        <w:keepLines w:val="0"/>
        <w:widowControl/>
        <w:suppressLineNumbers w:val="0"/>
        <w:shd w:val="clear" w:fill="FFFFFF"/>
        <w:bidi w:val="0"/>
        <w:ind w:left="0" w:firstLine="0"/>
        <w:rPr>
          <w:rFonts w:ascii="Arial" w:hAnsi="Arial" w:cs="Arial"/>
          <w:i w:val="0"/>
          <w:iCs w:val="0"/>
          <w:caps w:val="0"/>
          <w:color w:val="2C2D2E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2C2D2E"/>
          <w:spacing w:val="0"/>
          <w:sz w:val="24"/>
          <w:szCs w:val="24"/>
          <w:shd w:val="clear" w:fill="FFFFFF"/>
        </w:rPr>
        <w:t>Метод Томатис - это метод коррекции нарушений развития, основанный на использовании модифицированной музыки. Он разработан французским оториноларингологом Альфредом Томатисом и применяется для коррекции различных нарушений, в том числе речевых.</w:t>
      </w:r>
    </w:p>
    <w:p>
      <w:pPr>
        <w:pStyle w:val="90"/>
        <w:keepNext w:val="0"/>
        <w:keepLines w:val="0"/>
        <w:widowControl/>
        <w:suppressLineNumbers w:val="0"/>
        <w:shd w:val="clear" w:fill="FFFFFF"/>
        <w:bidi w:val="0"/>
        <w:ind w:left="0" w:firstLine="0"/>
        <w:rPr>
          <w:rFonts w:hint="default" w:ascii="Arial" w:hAnsi="Arial" w:cs="Arial"/>
          <w:i w:val="0"/>
          <w:iCs w:val="0"/>
          <w:caps w:val="0"/>
          <w:color w:val="2C2D2E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2C2D2E"/>
          <w:spacing w:val="0"/>
          <w:sz w:val="24"/>
          <w:szCs w:val="24"/>
          <w:shd w:val="clear" w:fill="FFFFFF"/>
        </w:rPr>
        <w:t>Принцип метода Томатис:</w:t>
      </w:r>
    </w:p>
    <w:p>
      <w:pPr>
        <w:pStyle w:val="90"/>
        <w:keepNext w:val="0"/>
        <w:keepLines w:val="0"/>
        <w:widowControl/>
        <w:suppressLineNumbers w:val="0"/>
        <w:shd w:val="clear" w:fill="FFFFFF"/>
        <w:bidi w:val="0"/>
        <w:ind w:left="0" w:firstLine="0"/>
        <w:rPr>
          <w:rFonts w:hint="default" w:ascii="Arial" w:hAnsi="Arial" w:cs="Arial"/>
          <w:i w:val="0"/>
          <w:iCs w:val="0"/>
          <w:caps w:val="0"/>
          <w:color w:val="2C2D2E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2C2D2E"/>
          <w:spacing w:val="0"/>
          <w:sz w:val="24"/>
          <w:szCs w:val="24"/>
          <w:shd w:val="clear" w:fill="FFFFFF"/>
        </w:rPr>
        <w:t>Метод Томатис основан на том, что ухо не только служит для восприятия звуков, но и играет важную роль в развитии и функционировании мозга. Модифицированная музыка, используемая в методе Томатис, стимулирует слуховую систему и способствует развитию нейронных связей в мозге.</w:t>
      </w:r>
    </w:p>
    <w:p>
      <w:pPr>
        <w:pStyle w:val="90"/>
        <w:keepNext w:val="0"/>
        <w:keepLines w:val="0"/>
        <w:widowControl/>
        <w:suppressLineNumbers w:val="0"/>
        <w:shd w:val="clear" w:fill="FFFFFF"/>
        <w:bidi w:val="0"/>
        <w:ind w:left="0" w:firstLine="0"/>
        <w:rPr>
          <w:rFonts w:hint="default" w:ascii="Arial" w:hAnsi="Arial" w:cs="Arial"/>
          <w:i w:val="0"/>
          <w:iCs w:val="0"/>
          <w:caps w:val="0"/>
          <w:color w:val="2C2D2E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2C2D2E"/>
          <w:spacing w:val="0"/>
          <w:sz w:val="24"/>
          <w:szCs w:val="24"/>
          <w:shd w:val="clear" w:fill="FFFFFF"/>
        </w:rPr>
        <w:t>Применение метода Томатис:</w:t>
      </w:r>
    </w:p>
    <w:p>
      <w:pPr>
        <w:pStyle w:val="90"/>
        <w:keepNext w:val="0"/>
        <w:keepLines w:val="0"/>
        <w:widowControl/>
        <w:suppressLineNumbers w:val="0"/>
        <w:shd w:val="clear" w:fill="FFFFFF"/>
        <w:bidi w:val="0"/>
        <w:ind w:left="0" w:firstLine="0"/>
        <w:rPr>
          <w:rFonts w:hint="default" w:ascii="Arial" w:hAnsi="Arial" w:cs="Arial"/>
          <w:i w:val="0"/>
          <w:iCs w:val="0"/>
          <w:caps w:val="0"/>
          <w:color w:val="2C2D2E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2C2D2E"/>
          <w:spacing w:val="0"/>
          <w:sz w:val="24"/>
          <w:szCs w:val="24"/>
          <w:shd w:val="clear" w:fill="FFFFFF"/>
        </w:rPr>
        <w:t>Метод Томатис применяется для коррекции различных нарушений развития, в том числе:</w:t>
      </w:r>
    </w:p>
    <w:p>
      <w:pPr>
        <w:pStyle w:val="90"/>
        <w:keepNext w:val="0"/>
        <w:keepLines w:val="0"/>
        <w:widowControl/>
        <w:suppressLineNumbers w:val="0"/>
        <w:shd w:val="clear" w:fill="FFFFFF"/>
        <w:bidi w:val="0"/>
        <w:ind w:left="0" w:firstLine="0"/>
        <w:rPr>
          <w:rFonts w:hint="default" w:ascii="Arial" w:hAnsi="Arial" w:cs="Arial"/>
          <w:i w:val="0"/>
          <w:iCs w:val="0"/>
          <w:caps w:val="0"/>
          <w:color w:val="2C2D2E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2C2D2E"/>
          <w:spacing w:val="0"/>
          <w:sz w:val="24"/>
          <w:szCs w:val="24"/>
          <w:shd w:val="clear" w:fill="FFFFFF"/>
        </w:rPr>
        <w:t>• Нарушения речи (дислалия, заикание, алалия);</w:t>
      </w:r>
      <w:bookmarkStart w:id="0" w:name="_GoBack"/>
      <w:bookmarkEnd w:id="0"/>
      <w:r>
        <w:rPr>
          <w:rFonts w:hint="default" w:ascii="Arial" w:hAnsi="Arial" w:cs="Arial"/>
          <w:i w:val="0"/>
          <w:iCs w:val="0"/>
          <w:caps w:val="0"/>
          <w:color w:val="2C2D2E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2C2D2E"/>
          <w:spacing w:val="0"/>
          <w:sz w:val="24"/>
          <w:szCs w:val="24"/>
          <w:shd w:val="clear" w:fill="FFFFFF"/>
        </w:rPr>
        <w:t>• Нарушения слухового восприятия;</w:t>
      </w:r>
      <w:r>
        <w:rPr>
          <w:rFonts w:hint="default" w:ascii="Arial" w:hAnsi="Arial" w:cs="Arial"/>
          <w:i w:val="0"/>
          <w:iCs w:val="0"/>
          <w:caps w:val="0"/>
          <w:color w:val="2C2D2E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2C2D2E"/>
          <w:spacing w:val="0"/>
          <w:sz w:val="24"/>
          <w:szCs w:val="24"/>
          <w:shd w:val="clear" w:fill="FFFFFF"/>
        </w:rPr>
        <w:t>• Нарушения внимания и памяти;</w:t>
      </w:r>
      <w:r>
        <w:rPr>
          <w:rFonts w:hint="default" w:ascii="Arial" w:hAnsi="Arial" w:cs="Arial"/>
          <w:i w:val="0"/>
          <w:iCs w:val="0"/>
          <w:caps w:val="0"/>
          <w:color w:val="2C2D2E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2C2D2E"/>
          <w:spacing w:val="0"/>
          <w:sz w:val="24"/>
          <w:szCs w:val="24"/>
          <w:shd w:val="clear" w:fill="FFFFFF"/>
        </w:rPr>
        <w:t>• Нарушения координации и равновесия;</w:t>
      </w:r>
      <w:r>
        <w:rPr>
          <w:rFonts w:hint="default" w:ascii="Arial" w:hAnsi="Arial" w:cs="Arial"/>
          <w:i w:val="0"/>
          <w:iCs w:val="0"/>
          <w:caps w:val="0"/>
          <w:color w:val="2C2D2E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2C2D2E"/>
          <w:spacing w:val="0"/>
          <w:sz w:val="24"/>
          <w:szCs w:val="24"/>
          <w:shd w:val="clear" w:fill="FFFFFF"/>
        </w:rPr>
        <w:t>• Аутизм и другие расстройства аутистического спектра.</w:t>
      </w:r>
    </w:p>
    <w:p>
      <w:pPr>
        <w:pStyle w:val="90"/>
        <w:keepNext w:val="0"/>
        <w:keepLines w:val="0"/>
        <w:widowControl/>
        <w:suppressLineNumbers w:val="0"/>
        <w:shd w:val="clear" w:fill="FFFFFF"/>
        <w:bidi w:val="0"/>
        <w:ind w:left="0" w:firstLine="0"/>
        <w:rPr>
          <w:rFonts w:hint="default" w:ascii="Arial" w:hAnsi="Arial" w:cs="Arial"/>
          <w:i w:val="0"/>
          <w:iCs w:val="0"/>
          <w:caps w:val="0"/>
          <w:color w:val="2C2D2E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2C2D2E"/>
          <w:spacing w:val="0"/>
          <w:sz w:val="24"/>
          <w:szCs w:val="24"/>
          <w:shd w:val="clear" w:fill="FFFFFF"/>
        </w:rPr>
        <w:t>Эффективность метода Томатис подтверждена многочисленными исследованиями. Он показал положительные результаты в коррекции различных нарушений развития, в том числе речевых.</w:t>
      </w:r>
    </w:p>
    <w:p>
      <w:pPr>
        <w:pStyle w:val="90"/>
        <w:keepNext w:val="0"/>
        <w:keepLines w:val="0"/>
        <w:widowControl/>
        <w:suppressLineNumbers w:val="0"/>
        <w:shd w:val="clear" w:fill="FFFFFF"/>
        <w:bidi w:val="0"/>
        <w:ind w:left="0" w:firstLine="0"/>
        <w:rPr>
          <w:rFonts w:hint="default" w:ascii="Arial" w:hAnsi="Arial" w:cs="Arial"/>
          <w:i w:val="0"/>
          <w:iCs w:val="0"/>
          <w:caps w:val="0"/>
          <w:color w:val="2C2D2E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2C2D2E"/>
          <w:spacing w:val="0"/>
          <w:sz w:val="24"/>
          <w:szCs w:val="24"/>
          <w:shd w:val="clear" w:fill="FFFFFF"/>
        </w:rPr>
        <w:t>Нейростимуляция</w:t>
      </w:r>
    </w:p>
    <w:p>
      <w:pPr>
        <w:pStyle w:val="90"/>
        <w:keepNext w:val="0"/>
        <w:keepLines w:val="0"/>
        <w:widowControl/>
        <w:suppressLineNumbers w:val="0"/>
        <w:shd w:val="clear" w:fill="FFFFFF"/>
        <w:bidi w:val="0"/>
        <w:ind w:left="0" w:firstLine="0"/>
        <w:rPr>
          <w:rFonts w:hint="default" w:ascii="Arial" w:hAnsi="Arial" w:cs="Arial"/>
          <w:i w:val="0"/>
          <w:iCs w:val="0"/>
          <w:caps w:val="0"/>
          <w:color w:val="2C2D2E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2C2D2E"/>
          <w:spacing w:val="0"/>
          <w:sz w:val="24"/>
          <w:szCs w:val="24"/>
          <w:shd w:val="clear" w:fill="FFFFFF"/>
        </w:rPr>
        <w:t>Нейростимуляция - это метод воздействия на головной мозг с помощью слабых электрических импульсов. Она применяется для коррекции различных нарушений развития, в том числе речевых.</w:t>
      </w:r>
    </w:p>
    <w:p>
      <w:pPr>
        <w:pStyle w:val="90"/>
        <w:keepNext w:val="0"/>
        <w:keepLines w:val="0"/>
        <w:widowControl/>
        <w:suppressLineNumbers w:val="0"/>
        <w:shd w:val="clear" w:fill="FFFFFF"/>
        <w:bidi w:val="0"/>
        <w:ind w:left="0" w:firstLine="0"/>
        <w:rPr>
          <w:rFonts w:hint="default" w:ascii="Arial" w:hAnsi="Arial" w:cs="Arial"/>
          <w:i w:val="0"/>
          <w:iCs w:val="0"/>
          <w:caps w:val="0"/>
          <w:color w:val="2C2D2E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2C2D2E"/>
          <w:spacing w:val="0"/>
          <w:sz w:val="24"/>
          <w:szCs w:val="24"/>
          <w:shd w:val="clear" w:fill="FFFFFF"/>
        </w:rPr>
        <w:t>Принцип нейростимуляции:</w:t>
      </w:r>
    </w:p>
    <w:p>
      <w:pPr>
        <w:pStyle w:val="90"/>
        <w:keepNext w:val="0"/>
        <w:keepLines w:val="0"/>
        <w:widowControl/>
        <w:suppressLineNumbers w:val="0"/>
        <w:shd w:val="clear" w:fill="FFFFFF"/>
        <w:bidi w:val="0"/>
        <w:ind w:left="0" w:firstLine="0"/>
        <w:rPr>
          <w:rFonts w:hint="default" w:ascii="Arial" w:hAnsi="Arial" w:cs="Arial"/>
          <w:i w:val="0"/>
          <w:iCs w:val="0"/>
          <w:caps w:val="0"/>
          <w:color w:val="2C2D2E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2C2D2E"/>
          <w:spacing w:val="0"/>
          <w:sz w:val="24"/>
          <w:szCs w:val="24"/>
          <w:shd w:val="clear" w:fill="FFFFFF"/>
        </w:rPr>
        <w:t>Нейростимуляция основана на том, что электрические импульсы могут стимулировать или подавлять активность определенных участков мозга. Это может привести к изменениям в когнитивных функциях, поведении и других параметрах.</w:t>
      </w:r>
    </w:p>
    <w:p>
      <w:pPr>
        <w:pStyle w:val="90"/>
        <w:keepNext w:val="0"/>
        <w:keepLines w:val="0"/>
        <w:widowControl/>
        <w:suppressLineNumbers w:val="0"/>
        <w:shd w:val="clear" w:fill="FFFFFF"/>
        <w:bidi w:val="0"/>
        <w:ind w:left="0" w:firstLine="0"/>
        <w:rPr>
          <w:rFonts w:hint="default" w:ascii="Arial" w:hAnsi="Arial" w:cs="Arial"/>
          <w:i w:val="0"/>
          <w:iCs w:val="0"/>
          <w:caps w:val="0"/>
          <w:color w:val="2C2D2E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2C2D2E"/>
          <w:spacing w:val="0"/>
          <w:sz w:val="24"/>
          <w:szCs w:val="24"/>
          <w:shd w:val="clear" w:fill="FFFFFF"/>
        </w:rPr>
        <w:t>Применение нейростимуляции:</w:t>
      </w:r>
    </w:p>
    <w:p>
      <w:pPr>
        <w:pStyle w:val="90"/>
        <w:keepNext w:val="0"/>
        <w:keepLines w:val="0"/>
        <w:widowControl/>
        <w:suppressLineNumbers w:val="0"/>
        <w:shd w:val="clear" w:fill="FFFFFF"/>
        <w:bidi w:val="0"/>
        <w:ind w:left="0" w:firstLine="0"/>
        <w:rPr>
          <w:rFonts w:hint="default" w:ascii="Arial" w:hAnsi="Arial" w:cs="Arial"/>
          <w:i w:val="0"/>
          <w:iCs w:val="0"/>
          <w:caps w:val="0"/>
          <w:color w:val="2C2D2E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2C2D2E"/>
          <w:spacing w:val="0"/>
          <w:sz w:val="24"/>
          <w:szCs w:val="24"/>
          <w:shd w:val="clear" w:fill="FFFFFF"/>
        </w:rPr>
        <w:t>Нейростимуляция применяется для коррекции различных нарушений развития, в том числе:</w:t>
      </w:r>
    </w:p>
    <w:p>
      <w:pPr>
        <w:pStyle w:val="90"/>
        <w:keepNext w:val="0"/>
        <w:keepLines w:val="0"/>
        <w:widowControl/>
        <w:suppressLineNumbers w:val="0"/>
        <w:shd w:val="clear" w:fill="FFFFFF"/>
        <w:bidi w:val="0"/>
        <w:ind w:left="0" w:firstLine="0"/>
        <w:rPr>
          <w:rFonts w:hint="default" w:ascii="Arial" w:hAnsi="Arial" w:cs="Arial"/>
          <w:i w:val="0"/>
          <w:iCs w:val="0"/>
          <w:caps w:val="0"/>
          <w:color w:val="2C2D2E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2C2D2E"/>
          <w:spacing w:val="0"/>
          <w:sz w:val="24"/>
          <w:szCs w:val="24"/>
          <w:shd w:val="clear" w:fill="FFFFFF"/>
        </w:rPr>
        <w:t>• Нарушения речи (афазия, дизартрия);</w:t>
      </w:r>
      <w:r>
        <w:rPr>
          <w:rFonts w:hint="default" w:ascii="Arial" w:hAnsi="Arial" w:cs="Arial"/>
          <w:i w:val="0"/>
          <w:iCs w:val="0"/>
          <w:caps w:val="0"/>
          <w:color w:val="2C2D2E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2C2D2E"/>
          <w:spacing w:val="0"/>
          <w:sz w:val="24"/>
          <w:szCs w:val="24"/>
          <w:shd w:val="clear" w:fill="FFFFFF"/>
        </w:rPr>
        <w:t>• Нарушения внимания и памяти;</w:t>
      </w:r>
      <w:r>
        <w:rPr>
          <w:rFonts w:hint="default" w:ascii="Arial" w:hAnsi="Arial" w:cs="Arial"/>
          <w:i w:val="0"/>
          <w:iCs w:val="0"/>
          <w:caps w:val="0"/>
          <w:color w:val="2C2D2E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2C2D2E"/>
          <w:spacing w:val="0"/>
          <w:sz w:val="24"/>
          <w:szCs w:val="24"/>
          <w:shd w:val="clear" w:fill="FFFFFF"/>
        </w:rPr>
        <w:t>• Нарушения координации и равновесия;</w:t>
      </w:r>
      <w:r>
        <w:rPr>
          <w:rFonts w:hint="default" w:ascii="Arial" w:hAnsi="Arial" w:cs="Arial"/>
          <w:i w:val="0"/>
          <w:iCs w:val="0"/>
          <w:caps w:val="0"/>
          <w:color w:val="2C2D2E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2C2D2E"/>
          <w:spacing w:val="0"/>
          <w:sz w:val="24"/>
          <w:szCs w:val="24"/>
          <w:shd w:val="clear" w:fill="FFFFFF"/>
        </w:rPr>
        <w:t>• Болезнь Паркинсона и другие нейродегенеративные заболевания.</w:t>
      </w:r>
    </w:p>
    <w:p>
      <w:pPr>
        <w:pStyle w:val="90"/>
        <w:keepNext w:val="0"/>
        <w:keepLines w:val="0"/>
        <w:widowControl/>
        <w:suppressLineNumbers w:val="0"/>
        <w:shd w:val="clear" w:fill="FFFFFF"/>
        <w:bidi w:val="0"/>
        <w:ind w:left="0" w:firstLine="0"/>
        <w:rPr>
          <w:rFonts w:hint="default" w:ascii="Arial" w:hAnsi="Arial" w:cs="Arial"/>
          <w:i w:val="0"/>
          <w:iCs w:val="0"/>
          <w:caps w:val="0"/>
          <w:color w:val="2C2D2E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2C2D2E"/>
          <w:spacing w:val="0"/>
          <w:sz w:val="24"/>
          <w:szCs w:val="24"/>
          <w:shd w:val="clear" w:fill="FFFFFF"/>
        </w:rPr>
        <w:t>Эффективность нейростимуляции подтверждена многочисленными исследованиями. Она показала положительные результаты в коррекции различных нарушений развития, в том числе речевых.</w:t>
      </w:r>
    </w:p>
    <w:p>
      <w:pPr>
        <w:pStyle w:val="90"/>
        <w:keepNext w:val="0"/>
        <w:keepLines w:val="0"/>
        <w:widowControl/>
        <w:suppressLineNumbers w:val="0"/>
        <w:shd w:val="clear" w:fill="FFFFFF"/>
        <w:bidi w:val="0"/>
        <w:ind w:left="0" w:firstLine="0"/>
        <w:rPr>
          <w:rFonts w:hint="default" w:ascii="Arial" w:hAnsi="Arial" w:cs="Arial"/>
          <w:i w:val="0"/>
          <w:iCs w:val="0"/>
          <w:caps w:val="0"/>
          <w:color w:val="2C2D2E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2C2D2E"/>
          <w:spacing w:val="0"/>
          <w:sz w:val="24"/>
          <w:szCs w:val="24"/>
          <w:shd w:val="clear" w:fill="FFFFFF"/>
        </w:rPr>
        <w:t>Противопоказания к применению нейростимуляции:</w:t>
      </w:r>
    </w:p>
    <w:p>
      <w:pPr>
        <w:pStyle w:val="90"/>
        <w:keepNext w:val="0"/>
        <w:keepLines w:val="0"/>
        <w:widowControl/>
        <w:suppressLineNumbers w:val="0"/>
        <w:shd w:val="clear" w:fill="FFFFFF"/>
        <w:bidi w:val="0"/>
        <w:ind w:left="0" w:firstLine="0"/>
        <w:rPr>
          <w:rFonts w:hint="default" w:ascii="Arial" w:hAnsi="Arial" w:cs="Arial"/>
          <w:i w:val="0"/>
          <w:iCs w:val="0"/>
          <w:caps w:val="0"/>
          <w:color w:val="2C2D2E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2C2D2E"/>
          <w:spacing w:val="0"/>
          <w:sz w:val="24"/>
          <w:szCs w:val="24"/>
          <w:shd w:val="clear" w:fill="FFFFFF"/>
        </w:rPr>
        <w:t>• Эпилепсия;</w:t>
      </w:r>
      <w:r>
        <w:rPr>
          <w:rFonts w:hint="default" w:ascii="Arial" w:hAnsi="Arial" w:cs="Arial"/>
          <w:i w:val="0"/>
          <w:iCs w:val="0"/>
          <w:caps w:val="0"/>
          <w:color w:val="2C2D2E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2C2D2E"/>
          <w:spacing w:val="0"/>
          <w:sz w:val="24"/>
          <w:szCs w:val="24"/>
          <w:shd w:val="clear" w:fill="FFFFFF"/>
        </w:rPr>
        <w:t>• Кардиостимулятор или другие имплантированные электронные устройства;</w:t>
      </w:r>
      <w:r>
        <w:rPr>
          <w:rFonts w:hint="default" w:ascii="Arial" w:hAnsi="Arial" w:cs="Arial"/>
          <w:i w:val="0"/>
          <w:iCs w:val="0"/>
          <w:caps w:val="0"/>
          <w:color w:val="2C2D2E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2C2D2E"/>
          <w:spacing w:val="0"/>
          <w:sz w:val="24"/>
          <w:szCs w:val="24"/>
          <w:shd w:val="clear" w:fill="FFFFFF"/>
        </w:rPr>
        <w:t>• Беременность.</w:t>
      </w:r>
    </w:p>
    <w:p>
      <w:pPr>
        <w:pStyle w:val="90"/>
        <w:keepNext w:val="0"/>
        <w:keepLines w:val="0"/>
        <w:widowControl/>
        <w:suppressLineNumbers w:val="0"/>
        <w:shd w:val="clear" w:fill="FFFFFF"/>
        <w:bidi w:val="0"/>
        <w:ind w:left="0" w:firstLine="0"/>
        <w:rPr>
          <w:rFonts w:hint="default" w:ascii="Arial" w:hAnsi="Arial" w:cs="Arial"/>
          <w:i w:val="0"/>
          <w:iCs w:val="0"/>
          <w:caps w:val="0"/>
          <w:color w:val="2C2D2E"/>
          <w:spacing w:val="0"/>
          <w:sz w:val="24"/>
          <w:szCs w:val="24"/>
          <w:shd w:val="clear" w:fill="FFFFFF"/>
        </w:rPr>
      </w:pPr>
      <w:r>
        <w:rPr>
          <w:rFonts w:hint="default" w:ascii="Arial" w:hAnsi="Arial" w:cs="Arial"/>
          <w:i w:val="0"/>
          <w:iCs w:val="0"/>
          <w:caps w:val="0"/>
          <w:color w:val="2C2D2E"/>
          <w:spacing w:val="0"/>
          <w:sz w:val="24"/>
          <w:szCs w:val="24"/>
          <w:shd w:val="clear" w:fill="FFFFFF"/>
        </w:rPr>
        <w:t>Нейростимуляция является инвазивным методом коррекции, и ее применение должно осуществляться под наблюдением врача.</w:t>
      </w:r>
    </w:p>
    <w:p>
      <w:pPr>
        <w:pStyle w:val="90"/>
        <w:keepNext w:val="0"/>
        <w:keepLines w:val="0"/>
        <w:widowControl/>
        <w:suppressLineNumbers w:val="0"/>
        <w:shd w:val="clear" w:fill="FFFFFF"/>
        <w:bidi w:val="0"/>
        <w:ind w:left="0" w:firstLine="0"/>
        <w:rPr>
          <w:rFonts w:hint="default" w:ascii="Arial" w:hAnsi="Arial" w:cs="Arial"/>
          <w:i w:val="0"/>
          <w:iCs w:val="0"/>
          <w:caps w:val="0"/>
          <w:color w:val="2C2D2E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2C2D2E"/>
          <w:spacing w:val="0"/>
          <w:sz w:val="24"/>
          <w:szCs w:val="24"/>
          <w:shd w:val="clear" w:fill="FFFFFF"/>
        </w:rPr>
        <w:t>Логопеды, прошедшие специализированную подготовку, могут эффективно использовать нейропсихологические технологии в своей работе, повышая результативность коррекционных занятий с детьми ОВЗ.</w:t>
      </w:r>
      <w:r>
        <w:rPr>
          <w:rFonts w:hint="default" w:ascii="Arial" w:hAnsi="Arial" w:cs="Arial"/>
          <w:i w:val="0"/>
          <w:iCs w:val="0"/>
          <w:caps w:val="0"/>
          <w:color w:val="2C2D2E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2C2D2E"/>
          <w:spacing w:val="0"/>
          <w:sz w:val="24"/>
          <w:szCs w:val="24"/>
          <w:shd w:val="clear" w:fill="FFFFFF"/>
        </w:rPr>
        <w:t>--</w:t>
      </w:r>
    </w:p>
    <w:p>
      <w:pPr>
        <w:rPr>
          <w:sz w:val="24"/>
          <w:szCs w:val="24"/>
          <w:lang w:val="en-US"/>
        </w:rPr>
      </w:pPr>
    </w:p>
    <w:p>
      <w:pPr>
        <w:rPr>
          <w:lang w:val="en-US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34"/>
      <w:lvlText w:val="%1."/>
      <w:lvlJc w:val="left"/>
      <w:pPr>
        <w:tabs>
          <w:tab w:val="left" w:pos="2040"/>
        </w:tabs>
        <w:ind w:left="2040" w:hanging="36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63"/>
      <w:lvlText w:val="%1."/>
      <w:lvlJc w:val="left"/>
      <w:pPr>
        <w:tabs>
          <w:tab w:val="left" w:pos="1620"/>
        </w:tabs>
        <w:ind w:left="1620" w:hanging="36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49"/>
      <w:lvlText w:val="%1."/>
      <w:lvlJc w:val="left"/>
      <w:pPr>
        <w:tabs>
          <w:tab w:val="left" w:pos="1200"/>
        </w:tabs>
        <w:ind w:left="1200" w:hanging="360"/>
      </w:pPr>
    </w:lvl>
  </w:abstractNum>
  <w:abstractNum w:abstractNumId="3">
    <w:nsid w:val="FFFFFF7F"/>
    <w:multiLevelType w:val="singleLevel"/>
    <w:tmpl w:val="FFFFFF7F"/>
    <w:lvl w:ilvl="0" w:tentative="0">
      <w:start w:val="1"/>
      <w:numFmt w:val="decimal"/>
      <w:pStyle w:val="88"/>
      <w:lvlText w:val="%1."/>
      <w:lvlJc w:val="left"/>
      <w:pPr>
        <w:tabs>
          <w:tab w:val="left" w:pos="780"/>
        </w:tabs>
        <w:ind w:left="780" w:hanging="360"/>
      </w:pPr>
    </w:lvl>
  </w:abstractNum>
  <w:abstractNum w:abstractNumId="4">
    <w:nsid w:val="FFFFFF80"/>
    <w:multiLevelType w:val="singleLevel"/>
    <w:tmpl w:val="FFFFFF80"/>
    <w:lvl w:ilvl="0" w:tentative="0">
      <w:start w:val="1"/>
      <w:numFmt w:val="bullet"/>
      <w:pStyle w:val="77"/>
      <w:lvlText w:val=""/>
      <w:lvlJc w:val="left"/>
      <w:pPr>
        <w:tabs>
          <w:tab w:val="left" w:pos="2040"/>
        </w:tabs>
        <w:ind w:left="2040" w:hanging="360"/>
      </w:pPr>
      <w:rPr>
        <w:rFonts w:hint="default" w:ascii="Wingdings" w:hAnsi="Wingdings"/>
      </w:rPr>
    </w:lvl>
  </w:abstractNum>
  <w:abstractNum w:abstractNumId="5">
    <w:nsid w:val="FFFFFF81"/>
    <w:multiLevelType w:val="singleLevel"/>
    <w:tmpl w:val="FFFFFF81"/>
    <w:lvl w:ilvl="0" w:tentative="0">
      <w:start w:val="1"/>
      <w:numFmt w:val="bullet"/>
      <w:pStyle w:val="81"/>
      <w:lvlText w:val=""/>
      <w:lvlJc w:val="left"/>
      <w:pPr>
        <w:tabs>
          <w:tab w:val="left" w:pos="1620"/>
        </w:tabs>
        <w:ind w:left="1620" w:hanging="360"/>
      </w:pPr>
      <w:rPr>
        <w:rFonts w:hint="default" w:ascii="Wingdings" w:hAnsi="Wingdings"/>
      </w:rPr>
    </w:lvl>
  </w:abstractNum>
  <w:abstractNum w:abstractNumId="6">
    <w:nsid w:val="FFFFFF82"/>
    <w:multiLevelType w:val="singleLevel"/>
    <w:tmpl w:val="FFFFFF82"/>
    <w:lvl w:ilvl="0" w:tentative="0">
      <w:start w:val="1"/>
      <w:numFmt w:val="bullet"/>
      <w:pStyle w:val="84"/>
      <w:lvlText w:val=""/>
      <w:lvlJc w:val="left"/>
      <w:pPr>
        <w:tabs>
          <w:tab w:val="left" w:pos="1200"/>
        </w:tabs>
        <w:ind w:left="1200" w:hanging="360"/>
      </w:pPr>
      <w:rPr>
        <w:rFonts w:hint="default" w:ascii="Wingdings" w:hAnsi="Wingdings"/>
      </w:rPr>
    </w:lvl>
  </w:abstractNum>
  <w:abstractNum w:abstractNumId="7">
    <w:nsid w:val="FFFFFF83"/>
    <w:multiLevelType w:val="singleLevel"/>
    <w:tmpl w:val="FFFFFF83"/>
    <w:lvl w:ilvl="0" w:tentative="0">
      <w:start w:val="1"/>
      <w:numFmt w:val="bullet"/>
      <w:pStyle w:val="83"/>
      <w:lvlText w:val=""/>
      <w:lvlJc w:val="left"/>
      <w:pPr>
        <w:tabs>
          <w:tab w:val="left" w:pos="780"/>
        </w:tabs>
        <w:ind w:left="780" w:hanging="360"/>
      </w:pPr>
      <w:rPr>
        <w:rFonts w:hint="default" w:ascii="Wingdings" w:hAnsi="Wingdings"/>
      </w:rPr>
    </w:lvl>
  </w:abstractNum>
  <w:abstractNum w:abstractNumId="8">
    <w:nsid w:val="FFFFFF88"/>
    <w:multiLevelType w:val="singleLevel"/>
    <w:tmpl w:val="FFFFFF88"/>
    <w:lvl w:ilvl="0" w:tentative="0">
      <w:start w:val="1"/>
      <w:numFmt w:val="decimal"/>
      <w:pStyle w:val="87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9">
    <w:nsid w:val="FFFFFF89"/>
    <w:multiLevelType w:val="singleLevel"/>
    <w:tmpl w:val="FFFFFF89"/>
    <w:lvl w:ilvl="0" w:tentative="0">
      <w:start w:val="1"/>
      <w:numFmt w:val="bullet"/>
      <w:pStyle w:val="82"/>
      <w:lvlText w:val=""/>
      <w:lvlJc w:val="left"/>
      <w:pPr>
        <w:tabs>
          <w:tab w:val="left" w:pos="360"/>
        </w:tabs>
        <w:ind w:left="36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9"/>
  </w:num>
  <w:num w:numId="7">
    <w:abstractNumId w:val="7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360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05C"/>
    <w:rsid w:val="00050A31"/>
    <w:rsid w:val="000657E6"/>
    <w:rsid w:val="000716D2"/>
    <w:rsid w:val="00071AAB"/>
    <w:rsid w:val="00082D67"/>
    <w:rsid w:val="000A4F11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B7F6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3836"/>
    <w:rsid w:val="006649F0"/>
    <w:rsid w:val="006712FB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37A78"/>
    <w:rsid w:val="00A91424"/>
    <w:rsid w:val="00AA2C77"/>
    <w:rsid w:val="00AC3FB9"/>
    <w:rsid w:val="00AC702A"/>
    <w:rsid w:val="00AD226F"/>
    <w:rsid w:val="00B13A52"/>
    <w:rsid w:val="00B224CB"/>
    <w:rsid w:val="00B24CF4"/>
    <w:rsid w:val="00B26993"/>
    <w:rsid w:val="00B42EB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335B"/>
    <w:rsid w:val="00C776A4"/>
    <w:rsid w:val="00CA2C6C"/>
    <w:rsid w:val="00CC0600"/>
    <w:rsid w:val="00CC78AC"/>
    <w:rsid w:val="00CD5C4A"/>
    <w:rsid w:val="00CF7953"/>
    <w:rsid w:val="00D07232"/>
    <w:rsid w:val="00D10245"/>
    <w:rsid w:val="00D11E83"/>
    <w:rsid w:val="00D21BDD"/>
    <w:rsid w:val="00D37AAE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3D2E204C"/>
    <w:rsid w:val="61F317A6"/>
    <w:rsid w:val="77B3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qFormat="1" w:unhideWhenUsed="0" w:uiPriority="0" w:semiHidden="0" w:name="envelope address"/>
    <w:lsdException w:qFormat="1"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qFormat="1" w:unhideWhenUsed="0" w:uiPriority="0" w:semiHidden="0" w:name="List Number 3"/>
    <w:lsdException w:qFormat="1"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qFormat="1"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qFormat="1" w:unhideWhenUsed="0" w:uiPriority="0" w:semiHidden="0" w:name="List Continue"/>
    <w:lsdException w:qFormat="1" w:unhideWhenUsed="0" w:uiPriority="0" w:semiHidden="0" w:name="List Continue 2"/>
    <w:lsdException w:qFormat="1" w:unhideWhenUsed="0" w:uiPriority="0" w:semiHidden="0" w:name="List Continue 3"/>
    <w:lsdException w:qFormat="1" w:unhideWhenUsed="0" w:uiPriority="0" w:semiHidden="0" w:name="List Continue 4"/>
    <w:lsdException w:qFormat="1"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qFormat="1"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qFormat="1"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qFormat="1"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unhideWhenUsed="0" w:uiPriority="0" w:name="Normal Table"/>
    <w:lsdException w:qFormat="1" w:unhideWhenUsed="0" w:uiPriority="0" w:semiHidden="0" w:name="annotation subject"/>
    <w:lsdException w:qFormat="1"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qFormat="1"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qFormat="1" w:unhideWhenUsed="0" w:uiPriority="0" w:semiHidden="0" w:name="Table Classic 4"/>
    <w:lsdException w:unhideWhenUsed="0" w:uiPriority="0" w:semiHidden="0" w:name="Table Colorful 1"/>
    <w:lsdException w:qFormat="1"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qFormat="1" w:unhideWhenUsed="0" w:uiPriority="0" w:semiHidden="0" w:name="Table Grid 1"/>
    <w:lsdException w:qFormat="1"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qFormat="1" w:unhideWhenUsed="0" w:uiPriority="0" w:semiHidden="0" w:name="Table Grid 5"/>
    <w:lsdException w:qFormat="1"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qFormat="1"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qFormat="1" w:unhideWhenUsed="0" w:uiPriority="0" w:semiHidden="0" w:name="Table 3D effects 2"/>
    <w:lsdException w:qFormat="1"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qFormat="1"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qFormat="1"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qFormat="1" w:unhideWhenUsed="0" w:uiPriority="0" w:semiHidden="0" w:name="Table Theme"/>
  </w:latentStyles>
  <w:style w:type="paragraph" w:default="1" w:styleId="1">
    <w:name w:val="Normal"/>
    <w:autoRedefine/>
    <w:qFormat/>
    <w:uiPriority w:val="0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napToGrid w:val="0"/>
      <w:sz w:val="22"/>
      <w:szCs w:val="24"/>
      <w:lang w:val="ru-RU" w:eastAsia="ru-RU" w:bidi="ru-RU"/>
    </w:rPr>
  </w:style>
  <w:style w:type="paragraph" w:styleId="2">
    <w:name w:val="heading 1"/>
    <w:basedOn w:val="1"/>
    <w:next w:val="1"/>
    <w:autoRedefine/>
    <w:qFormat/>
    <w:uiPriority w:val="0"/>
    <w:pPr>
      <w:keepNext/>
      <w:widowControl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widowControl/>
      <w:spacing w:before="240" w:after="60"/>
      <w:jc w:val="left"/>
      <w:outlineLvl w:val="1"/>
    </w:pPr>
    <w:rPr>
      <w:rFonts w:ascii="Arial" w:hAnsi="Arial" w:cs="Arial"/>
      <w:b/>
      <w:bCs/>
      <w:i/>
      <w:iCs/>
      <w:kern w:val="0"/>
      <w:sz w:val="28"/>
      <w:szCs w:val="28"/>
    </w:rPr>
  </w:style>
  <w:style w:type="paragraph" w:styleId="4">
    <w:name w:val="heading 3"/>
    <w:basedOn w:val="1"/>
    <w:next w:val="1"/>
    <w:autoRedefine/>
    <w:semiHidden/>
    <w:unhideWhenUsed/>
    <w:qFormat/>
    <w:uiPriority w:val="0"/>
    <w:pPr>
      <w:keepNext/>
      <w:widowControl/>
      <w:spacing w:before="240" w:after="60"/>
      <w:jc w:val="left"/>
      <w:outlineLvl w:val="2"/>
    </w:pPr>
    <w:rPr>
      <w:rFonts w:ascii="Arial" w:hAnsi="Arial" w:cs="Arial"/>
      <w:b/>
      <w:bCs/>
      <w:kern w:val="0"/>
      <w:sz w:val="26"/>
      <w:szCs w:val="26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widowControl/>
      <w:spacing w:before="240" w:after="60"/>
      <w:jc w:val="left"/>
      <w:outlineLvl w:val="3"/>
    </w:pPr>
    <w:rPr>
      <w:b/>
      <w:bCs/>
      <w:kern w:val="0"/>
      <w:sz w:val="28"/>
      <w:szCs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widowControl/>
      <w:spacing w:before="240" w:after="60"/>
      <w:jc w:val="left"/>
      <w:outlineLvl w:val="4"/>
    </w:pPr>
    <w:rPr>
      <w:b/>
      <w:bCs/>
      <w:i/>
      <w:iCs/>
      <w:kern w:val="0"/>
      <w:sz w:val="26"/>
      <w:szCs w:val="26"/>
    </w:rPr>
  </w:style>
  <w:style w:type="paragraph" w:styleId="7">
    <w:name w:val="heading 6"/>
    <w:basedOn w:val="1"/>
    <w:next w:val="1"/>
    <w:autoRedefine/>
    <w:semiHidden/>
    <w:unhideWhenUsed/>
    <w:qFormat/>
    <w:uiPriority w:val="0"/>
    <w:pPr>
      <w:widowControl/>
      <w:spacing w:before="240" w:after="60"/>
      <w:outlineLvl w:val="5"/>
    </w:pPr>
    <w:rPr>
      <w:b/>
      <w:bCs/>
      <w:kern w:val="0"/>
      <w:sz w:val="22"/>
      <w:szCs w:val="22"/>
    </w:rPr>
  </w:style>
  <w:style w:type="paragraph" w:styleId="8">
    <w:name w:val="heading 7"/>
    <w:basedOn w:val="1"/>
    <w:next w:val="1"/>
    <w:autoRedefine/>
    <w:semiHidden/>
    <w:unhideWhenUsed/>
    <w:qFormat/>
    <w:uiPriority w:val="0"/>
    <w:pPr>
      <w:widowControl/>
      <w:spacing w:before="240" w:after="60"/>
      <w:outlineLvl w:val="6"/>
    </w:pPr>
    <w:rPr>
      <w:kern w:val="0"/>
      <w:sz w:val="24"/>
      <w:szCs w:val="24"/>
    </w:rPr>
  </w:style>
  <w:style w:type="paragraph" w:styleId="9">
    <w:name w:val="heading 8"/>
    <w:basedOn w:val="1"/>
    <w:next w:val="1"/>
    <w:autoRedefine/>
    <w:semiHidden/>
    <w:unhideWhenUsed/>
    <w:qFormat/>
    <w:uiPriority w:val="0"/>
    <w:pPr>
      <w:widowControl/>
      <w:spacing w:before="240" w:after="60"/>
      <w:jc w:val="left"/>
      <w:outlineLvl w:val="7"/>
    </w:pPr>
    <w:rPr>
      <w:i/>
      <w:iCs/>
      <w:kern w:val="0"/>
      <w:sz w:val="24"/>
      <w:szCs w:val="24"/>
    </w:rPr>
  </w:style>
  <w:style w:type="paragraph" w:styleId="10">
    <w:name w:val="heading 9"/>
    <w:basedOn w:val="1"/>
    <w:next w:val="1"/>
    <w:autoRedefine/>
    <w:semiHidden/>
    <w:unhideWhenUsed/>
    <w:qFormat/>
    <w:uiPriority w:val="0"/>
    <w:pPr>
      <w:widowControl/>
      <w:spacing w:before="240" w:after="60"/>
      <w:jc w:val="left"/>
      <w:outlineLvl w:val="8"/>
    </w:pPr>
    <w:rPr>
      <w:rFonts w:ascii="Arial" w:hAnsi="Arial" w:cs="Arial"/>
      <w:kern w:val="0"/>
      <w:sz w:val="22"/>
      <w:szCs w:val="22"/>
    </w:rPr>
  </w:style>
  <w:style w:type="character" w:default="1" w:styleId="11">
    <w:name w:val="Default Paragraph Font"/>
    <w:semiHidden/>
    <w:qFormat/>
    <w:uiPriority w:val="0"/>
  </w:style>
  <w:style w:type="table" w:default="1" w:styleId="1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HTML Sample"/>
    <w:basedOn w:val="11"/>
    <w:autoRedefine/>
    <w:uiPriority w:val="0"/>
    <w:rPr>
      <w:rFonts w:ascii="Courier New" w:hAnsi="Courier New" w:cs="Courier New"/>
    </w:rPr>
  </w:style>
  <w:style w:type="character" w:styleId="14">
    <w:name w:val="FollowedHyperlink"/>
    <w:basedOn w:val="11"/>
    <w:autoRedefine/>
    <w:qFormat/>
    <w:uiPriority w:val="0"/>
    <w:rPr>
      <w:color w:val="800080"/>
      <w:u w:val="single"/>
    </w:rPr>
  </w:style>
  <w:style w:type="character" w:styleId="15">
    <w:name w:val="footnote reference"/>
    <w:basedOn w:val="11"/>
    <w:autoRedefine/>
    <w:qFormat/>
    <w:uiPriority w:val="0"/>
    <w:rPr>
      <w:vertAlign w:val="superscript"/>
    </w:rPr>
  </w:style>
  <w:style w:type="character" w:styleId="16">
    <w:name w:val="annotation reference"/>
    <w:basedOn w:val="11"/>
    <w:autoRedefine/>
    <w:qFormat/>
    <w:uiPriority w:val="0"/>
    <w:rPr>
      <w:sz w:val="21"/>
      <w:szCs w:val="21"/>
    </w:rPr>
  </w:style>
  <w:style w:type="character" w:styleId="17">
    <w:name w:val="endnote reference"/>
    <w:basedOn w:val="11"/>
    <w:autoRedefine/>
    <w:qFormat/>
    <w:uiPriority w:val="0"/>
    <w:rPr>
      <w:vertAlign w:val="superscript"/>
    </w:rPr>
  </w:style>
  <w:style w:type="character" w:styleId="18">
    <w:name w:val="HTML Acronym"/>
    <w:basedOn w:val="11"/>
    <w:autoRedefine/>
    <w:qFormat/>
    <w:uiPriority w:val="0"/>
  </w:style>
  <w:style w:type="character" w:styleId="19">
    <w:name w:val="Emphasis"/>
    <w:basedOn w:val="11"/>
    <w:autoRedefine/>
    <w:qFormat/>
    <w:uiPriority w:val="0"/>
    <w:rPr>
      <w:i/>
      <w:iCs/>
    </w:rPr>
  </w:style>
  <w:style w:type="character" w:styleId="20">
    <w:name w:val="Hyperlink"/>
    <w:basedOn w:val="11"/>
    <w:autoRedefine/>
    <w:qFormat/>
    <w:uiPriority w:val="0"/>
    <w:rPr>
      <w:color w:val="0000FF"/>
      <w:u w:val="single"/>
    </w:rPr>
  </w:style>
  <w:style w:type="character" w:styleId="21">
    <w:name w:val="HTML Keyboard"/>
    <w:basedOn w:val="11"/>
    <w:autoRedefine/>
    <w:qFormat/>
    <w:uiPriority w:val="0"/>
    <w:rPr>
      <w:rFonts w:ascii="Courier New" w:hAnsi="Courier New" w:cs="Courier New"/>
      <w:sz w:val="20"/>
      <w:szCs w:val="20"/>
    </w:rPr>
  </w:style>
  <w:style w:type="character" w:styleId="22">
    <w:name w:val="HTML Code"/>
    <w:basedOn w:val="11"/>
    <w:autoRedefine/>
    <w:qFormat/>
    <w:uiPriority w:val="0"/>
    <w:rPr>
      <w:rFonts w:ascii="Courier New" w:hAnsi="Courier New" w:cs="Courier New"/>
      <w:sz w:val="20"/>
      <w:szCs w:val="20"/>
    </w:rPr>
  </w:style>
  <w:style w:type="character" w:styleId="23">
    <w:name w:val="page number"/>
    <w:basedOn w:val="11"/>
    <w:autoRedefine/>
    <w:qFormat/>
    <w:uiPriority w:val="0"/>
  </w:style>
  <w:style w:type="character" w:styleId="24">
    <w:name w:val="line number"/>
    <w:basedOn w:val="11"/>
    <w:autoRedefine/>
    <w:qFormat/>
    <w:uiPriority w:val="0"/>
  </w:style>
  <w:style w:type="character" w:styleId="25">
    <w:name w:val="HTML Definition"/>
    <w:basedOn w:val="11"/>
    <w:autoRedefine/>
    <w:qFormat/>
    <w:uiPriority w:val="0"/>
    <w:rPr>
      <w:i/>
      <w:iCs/>
    </w:rPr>
  </w:style>
  <w:style w:type="character" w:styleId="26">
    <w:name w:val="HTML Variable"/>
    <w:basedOn w:val="11"/>
    <w:autoRedefine/>
    <w:qFormat/>
    <w:uiPriority w:val="0"/>
    <w:rPr>
      <w:i/>
      <w:iCs/>
    </w:rPr>
  </w:style>
  <w:style w:type="character" w:styleId="27">
    <w:name w:val="HTML Typewriter"/>
    <w:basedOn w:val="11"/>
    <w:autoRedefine/>
    <w:qFormat/>
    <w:uiPriority w:val="0"/>
    <w:rPr>
      <w:rFonts w:ascii="Courier New" w:hAnsi="Courier New" w:cs="Courier New"/>
      <w:sz w:val="20"/>
      <w:szCs w:val="20"/>
    </w:rPr>
  </w:style>
  <w:style w:type="character" w:styleId="28">
    <w:name w:val="Strong"/>
    <w:basedOn w:val="11"/>
    <w:autoRedefine/>
    <w:qFormat/>
    <w:uiPriority w:val="0"/>
    <w:rPr>
      <w:b/>
      <w:bCs/>
    </w:rPr>
  </w:style>
  <w:style w:type="character" w:styleId="29">
    <w:name w:val="HTML Cite"/>
    <w:basedOn w:val="11"/>
    <w:autoRedefine/>
    <w:qFormat/>
    <w:uiPriority w:val="0"/>
    <w:rPr>
      <w:i/>
      <w:iCs/>
    </w:rPr>
  </w:style>
  <w:style w:type="paragraph" w:styleId="30">
    <w:name w:val="Balloon Text"/>
    <w:basedOn w:val="1"/>
    <w:autoRedefine/>
    <w:qFormat/>
    <w:uiPriority w:val="0"/>
    <w:rPr>
      <w:sz w:val="16"/>
      <w:szCs w:val="16"/>
    </w:rPr>
  </w:style>
  <w:style w:type="paragraph" w:styleId="31">
    <w:name w:val="List 5"/>
    <w:basedOn w:val="1"/>
    <w:autoRedefine/>
    <w:qFormat/>
    <w:uiPriority w:val="0"/>
    <w:pPr>
      <w:ind w:left="1800" w:hanging="360"/>
    </w:pPr>
  </w:style>
  <w:style w:type="paragraph" w:styleId="32">
    <w:name w:val="List Continue"/>
    <w:basedOn w:val="1"/>
    <w:autoRedefine/>
    <w:qFormat/>
    <w:uiPriority w:val="0"/>
    <w:pPr>
      <w:spacing w:after="120"/>
      <w:ind w:left="360"/>
    </w:pPr>
  </w:style>
  <w:style w:type="paragraph" w:styleId="33">
    <w:name w:val="Body Text 2"/>
    <w:basedOn w:val="1"/>
    <w:autoRedefine/>
    <w:qFormat/>
    <w:uiPriority w:val="0"/>
    <w:pPr>
      <w:spacing w:after="120" w:line="480" w:lineRule="auto"/>
    </w:pPr>
  </w:style>
  <w:style w:type="paragraph" w:styleId="34">
    <w:name w:val="List Number 5"/>
    <w:basedOn w:val="1"/>
    <w:autoRedefine/>
    <w:qFormat/>
    <w:uiPriority w:val="0"/>
    <w:pPr>
      <w:numPr>
        <w:ilvl w:val="0"/>
        <w:numId w:val="1"/>
      </w:numPr>
    </w:pPr>
  </w:style>
  <w:style w:type="paragraph" w:styleId="35">
    <w:name w:val="Closing"/>
    <w:basedOn w:val="1"/>
    <w:autoRedefine/>
    <w:qFormat/>
    <w:uiPriority w:val="0"/>
    <w:pPr>
      <w:ind w:left="4320"/>
    </w:pPr>
  </w:style>
  <w:style w:type="paragraph" w:styleId="36">
    <w:name w:val="Normal Indent"/>
    <w:basedOn w:val="1"/>
    <w:autoRedefine/>
    <w:qFormat/>
    <w:uiPriority w:val="0"/>
    <w:pPr>
      <w:ind w:left="708"/>
    </w:pPr>
  </w:style>
  <w:style w:type="paragraph" w:styleId="37">
    <w:name w:val="envelope return"/>
    <w:basedOn w:val="1"/>
    <w:autoRedefine/>
    <w:qFormat/>
    <w:uiPriority w:val="0"/>
    <w:rPr>
      <w:rFonts w:ascii="Arial" w:hAnsi="Arial" w:cs="Arial"/>
      <w:sz w:val="20"/>
    </w:rPr>
  </w:style>
  <w:style w:type="paragraph" w:styleId="38">
    <w:name w:val="Plain Text"/>
    <w:basedOn w:val="1"/>
    <w:autoRedefine/>
    <w:qFormat/>
    <w:uiPriority w:val="0"/>
    <w:rPr>
      <w:rFonts w:ascii="Courier New" w:hAnsi="Courier New" w:cs="Courier New"/>
      <w:sz w:val="20"/>
    </w:rPr>
  </w:style>
  <w:style w:type="paragraph" w:styleId="39">
    <w:name w:val="Body Text Indent 3"/>
    <w:basedOn w:val="1"/>
    <w:autoRedefine/>
    <w:qFormat/>
    <w:uiPriority w:val="0"/>
    <w:pPr>
      <w:spacing w:after="120"/>
      <w:ind w:left="360"/>
    </w:pPr>
    <w:rPr>
      <w:sz w:val="16"/>
      <w:szCs w:val="16"/>
    </w:rPr>
  </w:style>
  <w:style w:type="paragraph" w:styleId="40">
    <w:name w:val="endnote text"/>
    <w:basedOn w:val="1"/>
    <w:autoRedefine/>
    <w:qFormat/>
    <w:uiPriority w:val="0"/>
    <w:pPr>
      <w:snapToGrid w:val="0"/>
      <w:jc w:val="left"/>
    </w:pPr>
  </w:style>
  <w:style w:type="paragraph" w:styleId="41">
    <w:name w:val="caption"/>
    <w:basedOn w:val="1"/>
    <w:next w:val="1"/>
    <w:autoRedefine/>
    <w:semiHidden/>
    <w:unhideWhenUsed/>
    <w:qFormat/>
    <w:uiPriority w:val="0"/>
    <w:rPr>
      <w:rFonts w:ascii="Arial" w:hAnsi="Arial" w:eastAsia="黑体" w:cs="Arial"/>
      <w:sz w:val="20"/>
    </w:rPr>
  </w:style>
  <w:style w:type="paragraph" w:styleId="42">
    <w:name w:val="annotation text"/>
    <w:basedOn w:val="1"/>
    <w:autoRedefine/>
    <w:qFormat/>
    <w:uiPriority w:val="0"/>
    <w:pPr>
      <w:jc w:val="left"/>
    </w:pPr>
  </w:style>
  <w:style w:type="paragraph" w:styleId="43">
    <w:name w:val="index 1"/>
    <w:basedOn w:val="1"/>
    <w:next w:val="1"/>
    <w:autoRedefine/>
    <w:qFormat/>
    <w:uiPriority w:val="0"/>
  </w:style>
  <w:style w:type="paragraph" w:styleId="44">
    <w:name w:val="annotation subject"/>
    <w:basedOn w:val="42"/>
    <w:next w:val="42"/>
    <w:autoRedefine/>
    <w:qFormat/>
    <w:uiPriority w:val="0"/>
    <w:rPr>
      <w:b/>
      <w:bCs/>
    </w:rPr>
  </w:style>
  <w:style w:type="paragraph" w:styleId="45">
    <w:name w:val="Document Map"/>
    <w:basedOn w:val="1"/>
    <w:autoRedefine/>
    <w:qFormat/>
    <w:uiPriority w:val="0"/>
    <w:pPr>
      <w:shd w:val="clear" w:color="auto" w:fill="000080"/>
    </w:pPr>
  </w:style>
  <w:style w:type="paragraph" w:styleId="46">
    <w:name w:val="footnote text"/>
    <w:basedOn w:val="1"/>
    <w:autoRedefine/>
    <w:qFormat/>
    <w:uiPriority w:val="0"/>
    <w:pPr>
      <w:snapToGrid w:val="0"/>
      <w:jc w:val="left"/>
    </w:pPr>
    <w:rPr>
      <w:sz w:val="18"/>
      <w:szCs w:val="18"/>
    </w:rPr>
  </w:style>
  <w:style w:type="paragraph" w:styleId="47">
    <w:name w:val="toc 8"/>
    <w:basedOn w:val="1"/>
    <w:next w:val="1"/>
    <w:autoRedefine/>
    <w:qFormat/>
    <w:uiPriority w:val="0"/>
    <w:pPr>
      <w:ind w:left="2940" w:leftChars="1400"/>
    </w:pPr>
  </w:style>
  <w:style w:type="paragraph" w:styleId="48">
    <w:name w:val="index 2"/>
    <w:basedOn w:val="1"/>
    <w:next w:val="1"/>
    <w:autoRedefine/>
    <w:qFormat/>
    <w:uiPriority w:val="0"/>
    <w:pPr>
      <w:ind w:left="200" w:leftChars="200"/>
    </w:pPr>
  </w:style>
  <w:style w:type="paragraph" w:styleId="49">
    <w:name w:val="List Number 3"/>
    <w:basedOn w:val="1"/>
    <w:autoRedefine/>
    <w:qFormat/>
    <w:uiPriority w:val="0"/>
    <w:pPr>
      <w:numPr>
        <w:ilvl w:val="0"/>
        <w:numId w:val="2"/>
      </w:numPr>
    </w:pPr>
  </w:style>
  <w:style w:type="paragraph" w:styleId="50">
    <w:name w:val="HTML Address"/>
    <w:basedOn w:val="1"/>
    <w:autoRedefine/>
    <w:qFormat/>
    <w:uiPriority w:val="0"/>
    <w:rPr>
      <w:i/>
      <w:iCs/>
    </w:rPr>
  </w:style>
  <w:style w:type="paragraph" w:styleId="51">
    <w:name w:val="index 7"/>
    <w:basedOn w:val="1"/>
    <w:next w:val="1"/>
    <w:autoRedefine/>
    <w:qFormat/>
    <w:uiPriority w:val="0"/>
    <w:pPr>
      <w:ind w:left="1200" w:leftChars="1200"/>
    </w:pPr>
  </w:style>
  <w:style w:type="paragraph" w:styleId="52">
    <w:name w:val="index 3"/>
    <w:basedOn w:val="1"/>
    <w:next w:val="1"/>
    <w:autoRedefine/>
    <w:qFormat/>
    <w:uiPriority w:val="0"/>
    <w:pPr>
      <w:ind w:left="400" w:leftChars="400"/>
    </w:pPr>
  </w:style>
  <w:style w:type="paragraph" w:styleId="53">
    <w:name w:val="index 5"/>
    <w:basedOn w:val="1"/>
    <w:next w:val="1"/>
    <w:autoRedefine/>
    <w:qFormat/>
    <w:uiPriority w:val="0"/>
    <w:pPr>
      <w:ind w:left="800" w:leftChars="800"/>
    </w:pPr>
  </w:style>
  <w:style w:type="paragraph" w:styleId="54">
    <w:name w:val="index 4"/>
    <w:basedOn w:val="1"/>
    <w:next w:val="1"/>
    <w:autoRedefine/>
    <w:qFormat/>
    <w:uiPriority w:val="0"/>
    <w:pPr>
      <w:ind w:left="600" w:leftChars="600"/>
    </w:pPr>
  </w:style>
  <w:style w:type="paragraph" w:styleId="55">
    <w:name w:val="header"/>
    <w:basedOn w:val="1"/>
    <w:autoRedefine/>
    <w:qFormat/>
    <w:uiPriority w:val="0"/>
    <w:pPr>
      <w:tabs>
        <w:tab w:val="center" w:pos="4153"/>
        <w:tab w:val="right" w:pos="8306"/>
      </w:tabs>
    </w:pPr>
  </w:style>
  <w:style w:type="paragraph" w:styleId="56">
    <w:name w:val="toc 9"/>
    <w:basedOn w:val="1"/>
    <w:next w:val="1"/>
    <w:autoRedefine/>
    <w:qFormat/>
    <w:uiPriority w:val="0"/>
    <w:pPr>
      <w:ind w:left="3360" w:leftChars="1600"/>
    </w:pPr>
  </w:style>
  <w:style w:type="paragraph" w:styleId="57">
    <w:name w:val="toc 7"/>
    <w:basedOn w:val="1"/>
    <w:next w:val="1"/>
    <w:autoRedefine/>
    <w:qFormat/>
    <w:uiPriority w:val="0"/>
    <w:pPr>
      <w:ind w:left="2520" w:leftChars="1200"/>
    </w:pPr>
  </w:style>
  <w:style w:type="paragraph" w:styleId="58">
    <w:name w:val="index 6"/>
    <w:basedOn w:val="1"/>
    <w:next w:val="1"/>
    <w:autoRedefine/>
    <w:qFormat/>
    <w:uiPriority w:val="0"/>
    <w:pPr>
      <w:ind w:left="1000" w:leftChars="1000"/>
    </w:pPr>
  </w:style>
  <w:style w:type="paragraph" w:styleId="59">
    <w:name w:val="envelope address"/>
    <w:basedOn w:val="1"/>
    <w:autoRedefine/>
    <w:qFormat/>
    <w:uiPriority w:val="0"/>
    <w:pPr>
      <w:framePr w:w="7920" w:h="1980" w:hRule="exact" w:hSpace="180" w:wrap="around" w:vAnchor="margin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60">
    <w:name w:val="index 8"/>
    <w:basedOn w:val="1"/>
    <w:next w:val="1"/>
    <w:autoRedefine/>
    <w:qFormat/>
    <w:uiPriority w:val="0"/>
    <w:pPr>
      <w:ind w:left="1400" w:leftChars="1400"/>
    </w:pPr>
  </w:style>
  <w:style w:type="paragraph" w:styleId="61">
    <w:name w:val="Body Text"/>
    <w:basedOn w:val="1"/>
    <w:autoRedefine/>
    <w:qFormat/>
    <w:uiPriority w:val="0"/>
    <w:pPr>
      <w:spacing w:after="120"/>
    </w:pPr>
  </w:style>
  <w:style w:type="paragraph" w:styleId="62">
    <w:name w:val="index 9"/>
    <w:basedOn w:val="1"/>
    <w:next w:val="1"/>
    <w:autoRedefine/>
    <w:qFormat/>
    <w:uiPriority w:val="0"/>
    <w:pPr>
      <w:ind w:left="1600" w:leftChars="1600"/>
    </w:pPr>
  </w:style>
  <w:style w:type="paragraph" w:styleId="63">
    <w:name w:val="List Number 4"/>
    <w:basedOn w:val="1"/>
    <w:autoRedefine/>
    <w:qFormat/>
    <w:uiPriority w:val="0"/>
    <w:pPr>
      <w:numPr>
        <w:ilvl w:val="0"/>
        <w:numId w:val="3"/>
      </w:numPr>
    </w:pPr>
  </w:style>
  <w:style w:type="paragraph" w:styleId="64">
    <w:name w:val="toa heading"/>
    <w:basedOn w:val="1"/>
    <w:next w:val="1"/>
    <w:autoRedefine/>
    <w:qFormat/>
    <w:uiPriority w:val="0"/>
    <w:pPr>
      <w:spacing w:before="120"/>
    </w:pPr>
    <w:rPr>
      <w:rFonts w:ascii="Arial" w:hAnsi="Arial" w:cs="Arial"/>
      <w:sz w:val="24"/>
      <w:szCs w:val="24"/>
    </w:rPr>
  </w:style>
  <w:style w:type="paragraph" w:styleId="65">
    <w:name w:val="index heading"/>
    <w:basedOn w:val="1"/>
    <w:next w:val="43"/>
    <w:autoRedefine/>
    <w:qFormat/>
    <w:uiPriority w:val="0"/>
    <w:rPr>
      <w:rFonts w:ascii="Arial" w:hAnsi="Arial" w:cs="Arial"/>
      <w:b/>
      <w:bCs/>
    </w:rPr>
  </w:style>
  <w:style w:type="paragraph" w:styleId="66">
    <w:name w:val="toc 1"/>
    <w:basedOn w:val="1"/>
    <w:next w:val="1"/>
    <w:uiPriority w:val="0"/>
  </w:style>
  <w:style w:type="paragraph" w:styleId="67">
    <w:name w:val="table of authorities"/>
    <w:basedOn w:val="1"/>
    <w:next w:val="1"/>
    <w:autoRedefine/>
    <w:qFormat/>
    <w:uiPriority w:val="0"/>
    <w:pPr>
      <w:ind w:left="420" w:leftChars="200"/>
    </w:pPr>
  </w:style>
  <w:style w:type="paragraph" w:styleId="68">
    <w:name w:val="macro"/>
    <w:autoRedefine/>
    <w:uiPriority w:val="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 w:eastAsiaTheme="minorEastAsia"/>
      <w:kern w:val="2"/>
      <w:sz w:val="24"/>
      <w:szCs w:val="24"/>
      <w:lang w:val="en-US" w:eastAsia="zh-CN" w:bidi="ar-SA"/>
    </w:rPr>
  </w:style>
  <w:style w:type="paragraph" w:styleId="69">
    <w:name w:val="toc 6"/>
    <w:basedOn w:val="1"/>
    <w:next w:val="1"/>
    <w:autoRedefine/>
    <w:qFormat/>
    <w:uiPriority w:val="0"/>
    <w:pPr>
      <w:ind w:left="2100" w:leftChars="1000"/>
    </w:pPr>
  </w:style>
  <w:style w:type="paragraph" w:styleId="70">
    <w:name w:val="table of figures"/>
    <w:basedOn w:val="1"/>
    <w:next w:val="1"/>
    <w:autoRedefine/>
    <w:qFormat/>
    <w:uiPriority w:val="0"/>
    <w:pPr>
      <w:ind w:leftChars="200" w:hanging="200" w:hangingChars="200"/>
    </w:pPr>
  </w:style>
  <w:style w:type="paragraph" w:styleId="71">
    <w:name w:val="toc 3"/>
    <w:basedOn w:val="1"/>
    <w:next w:val="1"/>
    <w:autoRedefine/>
    <w:qFormat/>
    <w:uiPriority w:val="0"/>
    <w:pPr>
      <w:ind w:left="840" w:leftChars="400"/>
    </w:pPr>
  </w:style>
  <w:style w:type="paragraph" w:styleId="72">
    <w:name w:val="toc 2"/>
    <w:basedOn w:val="1"/>
    <w:next w:val="1"/>
    <w:autoRedefine/>
    <w:qFormat/>
    <w:uiPriority w:val="0"/>
    <w:pPr>
      <w:ind w:left="420" w:leftChars="200"/>
    </w:pPr>
  </w:style>
  <w:style w:type="paragraph" w:styleId="73">
    <w:name w:val="toc 4"/>
    <w:basedOn w:val="1"/>
    <w:next w:val="1"/>
    <w:autoRedefine/>
    <w:qFormat/>
    <w:uiPriority w:val="0"/>
    <w:pPr>
      <w:ind w:left="1260" w:leftChars="600"/>
    </w:pPr>
  </w:style>
  <w:style w:type="paragraph" w:styleId="74">
    <w:name w:val="toc 5"/>
    <w:basedOn w:val="1"/>
    <w:next w:val="1"/>
    <w:autoRedefine/>
    <w:qFormat/>
    <w:uiPriority w:val="0"/>
    <w:pPr>
      <w:ind w:left="1680" w:leftChars="800"/>
    </w:pPr>
  </w:style>
  <w:style w:type="paragraph" w:styleId="75">
    <w:name w:val="Note Heading"/>
    <w:basedOn w:val="1"/>
    <w:next w:val="1"/>
    <w:autoRedefine/>
    <w:qFormat/>
    <w:uiPriority w:val="0"/>
  </w:style>
  <w:style w:type="paragraph" w:styleId="76">
    <w:name w:val="Date"/>
    <w:basedOn w:val="1"/>
    <w:next w:val="1"/>
    <w:autoRedefine/>
    <w:qFormat/>
    <w:uiPriority w:val="0"/>
  </w:style>
  <w:style w:type="paragraph" w:styleId="77">
    <w:name w:val="List Bullet 5"/>
    <w:basedOn w:val="1"/>
    <w:autoRedefine/>
    <w:qFormat/>
    <w:uiPriority w:val="0"/>
    <w:pPr>
      <w:numPr>
        <w:ilvl w:val="0"/>
        <w:numId w:val="4"/>
      </w:numPr>
    </w:pPr>
  </w:style>
  <w:style w:type="paragraph" w:styleId="78">
    <w:name w:val="Body Text First Indent"/>
    <w:basedOn w:val="61"/>
    <w:autoRedefine/>
    <w:qFormat/>
    <w:uiPriority w:val="0"/>
    <w:pPr>
      <w:ind w:firstLine="210"/>
    </w:pPr>
  </w:style>
  <w:style w:type="paragraph" w:styleId="79">
    <w:name w:val="Body Text First Indent 2"/>
    <w:basedOn w:val="80"/>
    <w:autoRedefine/>
    <w:qFormat/>
    <w:uiPriority w:val="0"/>
    <w:pPr>
      <w:ind w:firstLine="210"/>
    </w:pPr>
  </w:style>
  <w:style w:type="paragraph" w:styleId="80">
    <w:name w:val="Body Text Indent"/>
    <w:basedOn w:val="1"/>
    <w:autoRedefine/>
    <w:qFormat/>
    <w:uiPriority w:val="0"/>
    <w:pPr>
      <w:spacing w:after="120"/>
      <w:ind w:left="360"/>
    </w:pPr>
  </w:style>
  <w:style w:type="paragraph" w:styleId="81">
    <w:name w:val="List Bullet 4"/>
    <w:basedOn w:val="1"/>
    <w:autoRedefine/>
    <w:qFormat/>
    <w:uiPriority w:val="0"/>
    <w:pPr>
      <w:numPr>
        <w:ilvl w:val="0"/>
        <w:numId w:val="5"/>
      </w:numPr>
    </w:pPr>
  </w:style>
  <w:style w:type="paragraph" w:styleId="82">
    <w:name w:val="List Bullet"/>
    <w:basedOn w:val="1"/>
    <w:autoRedefine/>
    <w:qFormat/>
    <w:uiPriority w:val="0"/>
    <w:pPr>
      <w:numPr>
        <w:ilvl w:val="0"/>
        <w:numId w:val="6"/>
      </w:numPr>
    </w:pPr>
  </w:style>
  <w:style w:type="paragraph" w:styleId="83">
    <w:name w:val="List Bullet 2"/>
    <w:basedOn w:val="1"/>
    <w:autoRedefine/>
    <w:qFormat/>
    <w:uiPriority w:val="0"/>
    <w:pPr>
      <w:numPr>
        <w:ilvl w:val="0"/>
        <w:numId w:val="7"/>
      </w:numPr>
    </w:pPr>
  </w:style>
  <w:style w:type="paragraph" w:styleId="84">
    <w:name w:val="List Bullet 3"/>
    <w:basedOn w:val="1"/>
    <w:autoRedefine/>
    <w:qFormat/>
    <w:uiPriority w:val="0"/>
    <w:pPr>
      <w:numPr>
        <w:ilvl w:val="0"/>
        <w:numId w:val="8"/>
      </w:numPr>
    </w:pPr>
  </w:style>
  <w:style w:type="paragraph" w:styleId="85">
    <w:name w:val="Title"/>
    <w:basedOn w:val="1"/>
    <w:autoRedefine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86">
    <w:name w:val="footer"/>
    <w:basedOn w:val="1"/>
    <w:autoRedefine/>
    <w:qFormat/>
    <w:uiPriority w:val="0"/>
    <w:pPr>
      <w:tabs>
        <w:tab w:val="center" w:pos="4153"/>
        <w:tab w:val="right" w:pos="8306"/>
      </w:tabs>
    </w:pPr>
  </w:style>
  <w:style w:type="paragraph" w:styleId="87">
    <w:name w:val="List Number"/>
    <w:basedOn w:val="1"/>
    <w:autoRedefine/>
    <w:qFormat/>
    <w:uiPriority w:val="0"/>
    <w:pPr>
      <w:numPr>
        <w:ilvl w:val="0"/>
        <w:numId w:val="9"/>
      </w:numPr>
    </w:pPr>
  </w:style>
  <w:style w:type="paragraph" w:styleId="88">
    <w:name w:val="List Number 2"/>
    <w:basedOn w:val="1"/>
    <w:autoRedefine/>
    <w:qFormat/>
    <w:uiPriority w:val="0"/>
    <w:pPr>
      <w:numPr>
        <w:ilvl w:val="0"/>
        <w:numId w:val="10"/>
      </w:numPr>
    </w:pPr>
  </w:style>
  <w:style w:type="paragraph" w:styleId="89">
    <w:name w:val="List"/>
    <w:basedOn w:val="1"/>
    <w:autoRedefine/>
    <w:qFormat/>
    <w:uiPriority w:val="0"/>
    <w:pPr>
      <w:ind w:left="360" w:hanging="360"/>
    </w:pPr>
  </w:style>
  <w:style w:type="paragraph" w:styleId="90">
    <w:name w:val="Normal (Web)"/>
    <w:basedOn w:val="1"/>
    <w:autoRedefine/>
    <w:qFormat/>
    <w:uiPriority w:val="0"/>
    <w:rPr>
      <w:sz w:val="24"/>
      <w:szCs w:val="24"/>
    </w:rPr>
  </w:style>
  <w:style w:type="paragraph" w:styleId="91">
    <w:name w:val="Body Text 3"/>
    <w:basedOn w:val="1"/>
    <w:autoRedefine/>
    <w:qFormat/>
    <w:uiPriority w:val="0"/>
    <w:pPr>
      <w:spacing w:after="120"/>
    </w:pPr>
    <w:rPr>
      <w:sz w:val="16"/>
      <w:szCs w:val="16"/>
    </w:rPr>
  </w:style>
  <w:style w:type="paragraph" w:styleId="92">
    <w:name w:val="Body Text Indent 2"/>
    <w:basedOn w:val="1"/>
    <w:autoRedefine/>
    <w:qFormat/>
    <w:uiPriority w:val="0"/>
    <w:pPr>
      <w:spacing w:after="120" w:line="480" w:lineRule="auto"/>
      <w:ind w:left="360"/>
    </w:pPr>
  </w:style>
  <w:style w:type="paragraph" w:styleId="93">
    <w:name w:val="Subtitle"/>
    <w:basedOn w:val="1"/>
    <w:autoRedefine/>
    <w:qFormat/>
    <w:uiPriority w:val="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94">
    <w:name w:val="Signature"/>
    <w:basedOn w:val="1"/>
    <w:autoRedefine/>
    <w:qFormat/>
    <w:uiPriority w:val="0"/>
    <w:pPr>
      <w:ind w:left="4320"/>
    </w:pPr>
  </w:style>
  <w:style w:type="paragraph" w:styleId="95">
    <w:name w:val="Salutation"/>
    <w:basedOn w:val="1"/>
    <w:next w:val="1"/>
    <w:autoRedefine/>
    <w:qFormat/>
    <w:uiPriority w:val="0"/>
  </w:style>
  <w:style w:type="paragraph" w:styleId="96">
    <w:name w:val="List Continue 2"/>
    <w:basedOn w:val="1"/>
    <w:autoRedefine/>
    <w:qFormat/>
    <w:uiPriority w:val="0"/>
    <w:pPr>
      <w:spacing w:after="120"/>
      <w:ind w:left="720"/>
    </w:pPr>
  </w:style>
  <w:style w:type="paragraph" w:styleId="97">
    <w:name w:val="List Continue 3"/>
    <w:basedOn w:val="1"/>
    <w:autoRedefine/>
    <w:qFormat/>
    <w:uiPriority w:val="0"/>
    <w:pPr>
      <w:spacing w:after="120"/>
      <w:ind w:left="1080"/>
    </w:pPr>
  </w:style>
  <w:style w:type="paragraph" w:styleId="98">
    <w:name w:val="List Continue 4"/>
    <w:basedOn w:val="1"/>
    <w:autoRedefine/>
    <w:qFormat/>
    <w:uiPriority w:val="0"/>
    <w:pPr>
      <w:spacing w:after="120"/>
      <w:ind w:left="1440"/>
    </w:pPr>
  </w:style>
  <w:style w:type="paragraph" w:styleId="99">
    <w:name w:val="List Continue 5"/>
    <w:basedOn w:val="1"/>
    <w:autoRedefine/>
    <w:qFormat/>
    <w:uiPriority w:val="0"/>
    <w:pPr>
      <w:spacing w:after="120"/>
      <w:ind w:left="1800"/>
    </w:pPr>
  </w:style>
  <w:style w:type="paragraph" w:styleId="100">
    <w:name w:val="List 2"/>
    <w:basedOn w:val="1"/>
    <w:autoRedefine/>
    <w:qFormat/>
    <w:uiPriority w:val="0"/>
    <w:pPr>
      <w:ind w:left="720" w:hanging="360"/>
    </w:pPr>
  </w:style>
  <w:style w:type="paragraph" w:styleId="101">
    <w:name w:val="List 3"/>
    <w:basedOn w:val="1"/>
    <w:autoRedefine/>
    <w:qFormat/>
    <w:uiPriority w:val="0"/>
    <w:pPr>
      <w:ind w:left="1080" w:hanging="360"/>
    </w:pPr>
  </w:style>
  <w:style w:type="paragraph" w:styleId="102">
    <w:name w:val="List 4"/>
    <w:basedOn w:val="1"/>
    <w:autoRedefine/>
    <w:qFormat/>
    <w:uiPriority w:val="0"/>
    <w:pPr>
      <w:ind w:left="1440" w:hanging="360"/>
    </w:pPr>
  </w:style>
  <w:style w:type="paragraph" w:styleId="103">
    <w:name w:val="HTML Preformatted"/>
    <w:basedOn w:val="1"/>
    <w:autoRedefine/>
    <w:qFormat/>
    <w:uiPriority w:val="0"/>
    <w:rPr>
      <w:rFonts w:ascii="Courier New" w:hAnsi="Courier New" w:cs="Courier New"/>
      <w:sz w:val="20"/>
    </w:rPr>
  </w:style>
  <w:style w:type="paragraph" w:styleId="104">
    <w:name w:val="Block Text"/>
    <w:basedOn w:val="1"/>
    <w:autoRedefine/>
    <w:qFormat/>
    <w:uiPriority w:val="0"/>
    <w:pPr>
      <w:spacing w:after="120"/>
      <w:ind w:left="1440" w:right="1440"/>
    </w:pPr>
  </w:style>
  <w:style w:type="paragraph" w:styleId="105">
    <w:name w:val="Message Header"/>
    <w:basedOn w:val="1"/>
    <w:autoRedefine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106">
    <w:name w:val="E-mail Signature"/>
    <w:basedOn w:val="1"/>
    <w:autoRedefine/>
    <w:qFormat/>
    <w:uiPriority w:val="0"/>
  </w:style>
  <w:style w:type="table" w:styleId="107">
    <w:name w:val="Table Colorful 2"/>
    <w:basedOn w:val="12"/>
    <w:autoRedefine/>
    <w:qFormat/>
    <w:uiPriority w:val="0"/>
    <w:pPr>
      <w:widowControl w:val="0"/>
      <w:jc w:val="both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8">
    <w:name w:val="Table Grid 2"/>
    <w:basedOn w:val="12"/>
    <w:autoRedefine/>
    <w:qFormat/>
    <w:uiPriority w:val="0"/>
    <w:pPr>
      <w:widowControl w:val="0"/>
      <w:jc w:val="both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9">
    <w:name w:val="Table Subtle 1"/>
    <w:basedOn w:val="12"/>
    <w:autoRedefine/>
    <w:qFormat/>
    <w:uiPriority w:val="0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color="000000" w:sz="6" w:space="0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0">
    <w:name w:val="Table Theme"/>
    <w:basedOn w:val="1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1">
    <w:name w:val="Table Web 3"/>
    <w:basedOn w:val="12"/>
    <w:autoRedefine/>
    <w:qFormat/>
    <w:uiPriority w:val="0"/>
    <w:pPr>
      <w:widowControl w:val="0"/>
      <w:jc w:val="both"/>
    </w:p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2">
    <w:name w:val="Table Grid 6"/>
    <w:basedOn w:val="12"/>
    <w:autoRedefine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13">
    <w:name w:val="Table Simple 1"/>
    <w:basedOn w:val="12"/>
    <w:autoRedefine/>
    <w:qFormat/>
    <w:uiPriority w:val="0"/>
    <w:pPr>
      <w:widowControl w:val="0"/>
      <w:jc w:val="both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8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4">
    <w:name w:val="Table Grid 1"/>
    <w:basedOn w:val="12"/>
    <w:autoRedefine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5">
    <w:name w:val="Table 3D effects 2"/>
    <w:basedOn w:val="12"/>
    <w:autoRedefine/>
    <w:qFormat/>
    <w:uiPriority w:val="0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color="FFFFFF" w:sz="6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6">
    <w:name w:val="Table List 5"/>
    <w:basedOn w:val="12"/>
    <w:autoRedefine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7">
    <w:name w:val="Table Classic 4"/>
    <w:basedOn w:val="12"/>
    <w:autoRedefine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8">
    <w:name w:val="Table Grid"/>
    <w:basedOn w:val="1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9">
    <w:name w:val="Table Classic 1"/>
    <w:basedOn w:val="12"/>
    <w:autoRedefine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6" w:space="0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0">
    <w:name w:val="Table Grid 5"/>
    <w:basedOn w:val="12"/>
    <w:autoRedefine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21">
    <w:name w:val="Table 3D effects 3"/>
    <w:basedOn w:val="12"/>
    <w:autoRedefine/>
    <w:qFormat/>
    <w:uiPriority w:val="0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color="FFFFFF" w:sz="6" w:space="0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2">
    <w:name w:val="Table Columns 3"/>
    <w:basedOn w:val="12"/>
    <w:uiPriority w:val="0"/>
    <w:pPr>
      <w:widowControl w:val="0"/>
      <w:jc w:val="both"/>
    </w:pPr>
    <w:rPr>
      <w:b/>
      <w:bCs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3">
    <w:name w:val="Table Columns 4"/>
    <w:basedOn w:val="12"/>
    <w:uiPriority w:val="0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124">
    <w:name w:val="Table Classic 3"/>
    <w:basedOn w:val="12"/>
    <w:uiPriority w:val="0"/>
    <w:pPr>
      <w:widowControl w:val="0"/>
      <w:jc w:val="both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5">
    <w:name w:val="Table Professional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26">
    <w:name w:val="Table Elegant"/>
    <w:basedOn w:val="12"/>
    <w:uiPriority w:val="0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7">
    <w:name w:val="Table Colorful 1"/>
    <w:basedOn w:val="12"/>
    <w:uiPriority w:val="0"/>
    <w:pPr>
      <w:widowControl w:val="0"/>
      <w:jc w:val="both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8">
    <w:name w:val="Table List 3"/>
    <w:basedOn w:val="12"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9">
    <w:name w:val="Table Web 2"/>
    <w:basedOn w:val="12"/>
    <w:uiPriority w:val="0"/>
    <w:pPr>
      <w:widowControl w:val="0"/>
      <w:jc w:val="both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0">
    <w:name w:val="Table List 7"/>
    <w:basedOn w:val="12"/>
    <w:uiPriority w:val="0"/>
    <w:pPr>
      <w:widowControl w:val="0"/>
      <w:jc w:val="both"/>
    </w:pPr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top w:val="nil"/>
          <w:left w:val="single" w:color="008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</w:style>
  <w:style w:type="table" w:styleId="131">
    <w:name w:val="Table Contemporary"/>
    <w:basedOn w:val="12"/>
    <w:uiPriority w:val="0"/>
    <w:pPr>
      <w:widowControl w:val="0"/>
      <w:jc w:val="both"/>
    </w:pPr>
    <w:tblPr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</w:style>
  <w:style w:type="table" w:styleId="132">
    <w:name w:val="Table List 6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000000" w:fill="FFFFFF"/>
      </w:tcPr>
    </w:tblStylePr>
  </w:style>
  <w:style w:type="table" w:styleId="133">
    <w:name w:val="Table Grid 4"/>
    <w:basedOn w:val="12"/>
    <w:uiPriority w:val="0"/>
    <w:pPr>
      <w:widowControl w:val="0"/>
      <w:jc w:val="both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4">
    <w:name w:val="Table Columns 1"/>
    <w:basedOn w:val="12"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top w:val="nil"/>
          <w:left w:val="doub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5">
    <w:name w:val="Table List 8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0" w:color="FF0000" w:fill="FFFFFF"/>
      </w:tcPr>
    </w:tblStylePr>
  </w:style>
  <w:style w:type="table" w:styleId="136">
    <w:name w:val="Table Grid 3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7">
    <w:name w:val="Table Subtle 2"/>
    <w:basedOn w:val="12"/>
    <w:uiPriority w:val="0"/>
    <w:pPr>
      <w:widowControl w:val="0"/>
      <w:jc w:val="both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8">
    <w:name w:val="Table List 4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8080" w:fill="FFFFFF"/>
      </w:tcPr>
    </w:tblStylePr>
  </w:style>
  <w:style w:type="table" w:styleId="139">
    <w:name w:val="Table List 1"/>
    <w:basedOn w:val="12"/>
    <w:uiPriority w:val="0"/>
    <w:pPr>
      <w:widowControl w:val="0"/>
      <w:jc w:val="both"/>
    </w:pPr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0">
    <w:name w:val="Table Web 1"/>
    <w:basedOn w:val="12"/>
    <w:uiPriority w:val="0"/>
    <w:pPr>
      <w:widowControl w:val="0"/>
      <w:jc w:val="both"/>
    </w:p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1">
    <w:name w:val="Table Colorful 3"/>
    <w:basedOn w:val="12"/>
    <w:uiPriority w:val="0"/>
    <w:pPr>
      <w:widowControl w:val="0"/>
      <w:jc w:val="both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top w:val="nil"/>
          <w:left w:val="nil"/>
          <w:bottom w:val="single" w:color="000000" w:sz="36" w:space="0"/>
          <w:right w:val="single" w:color="000000" w:sz="6" w:space="0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42">
    <w:name w:val="Table Columns 5"/>
    <w:basedOn w:val="12"/>
    <w:uiPriority w:val="0"/>
    <w:pPr>
      <w:widowControl w:val="0"/>
      <w:jc w:val="both"/>
    </w:pPr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color="80808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43">
    <w:name w:val="Table Classic 2"/>
    <w:basedOn w:val="12"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4">
    <w:name w:val="Table Grid 7"/>
    <w:basedOn w:val="12"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45">
    <w:name w:val="Table 3D effects 1"/>
    <w:basedOn w:val="12"/>
    <w:uiPriority w:val="0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top w:val="nil"/>
          <w:left w:val="single" w:color="80808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color="FFFFFF" w:sz="6" w:space="0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6">
    <w:name w:val="Table Columns 2"/>
    <w:basedOn w:val="12"/>
    <w:uiPriority w:val="0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7">
    <w:name w:val="Table Simple 2"/>
    <w:basedOn w:val="12"/>
    <w:uiPriority w:val="0"/>
    <w:pPr>
      <w:widowControl w:val="0"/>
      <w:jc w:val="both"/>
    </w:pPr>
    <w:tblPr/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8">
    <w:name w:val="Table Simple 3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49">
    <w:name w:val="Table Grid 8"/>
    <w:basedOn w:val="12"/>
    <w:uiPriority w:val="0"/>
    <w:pPr>
      <w:widowControl w:val="0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50">
    <w:name w:val="Table List 2"/>
    <w:basedOn w:val="12"/>
    <w:uiPriority w:val="0"/>
    <w:pPr>
      <w:widowControl w:val="0"/>
      <w:jc w:val="both"/>
    </w:pPr>
    <w:tblPr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2022-05-15T12:56:00Z</dcterms:created>
  <dc:creator>Оля</dc:creator>
  <cp:lastModifiedBy>Ольга Дукки</cp:lastModifiedBy>
  <dcterms:modified xsi:type="dcterms:W3CDTF">2024-04-24T13:01:43Z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1049-12.2.0.16731</vt:lpwstr>
  </property>
  <property fmtid="{D5CDD505-2E9C-101B-9397-08002B2CF9AE}" pid="3" name="ICV">
    <vt:lpwstr>6056B599C72F4BC3BADFBCE9F439214C</vt:lpwstr>
  </property>
</Properties>
</file>