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EEDB" w14:textId="77777777" w:rsidR="00AE0096" w:rsidRPr="00E10550" w:rsidRDefault="00AE0096" w:rsidP="00AE0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ОБЩЕГО И ПРОФЕССИОНАЛЬНОГО ОБРАЗОВАНИЯ </w:t>
      </w:r>
    </w:p>
    <w:p w14:paraId="52A40E71" w14:textId="77777777" w:rsidR="00AE0096" w:rsidRPr="00E10550" w:rsidRDefault="00AE0096" w:rsidP="00AE0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14:paraId="7ACAD871" w14:textId="77777777" w:rsidR="00AE0096" w:rsidRPr="00E10550" w:rsidRDefault="00AE0096" w:rsidP="00AE0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СО «Уральский колледж технологий и предпринимательства»</w:t>
      </w:r>
    </w:p>
    <w:p w14:paraId="52DE6D9F" w14:textId="77777777" w:rsidR="00AE0096" w:rsidRDefault="00AE0096" w:rsidP="00AE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204F4B" w14:textId="77777777" w:rsidR="00AE0096" w:rsidRPr="00E10550" w:rsidRDefault="00AE0096" w:rsidP="00AE0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8EC49F" w14:textId="77777777" w:rsidR="00AE0096" w:rsidRPr="0044527A" w:rsidRDefault="00AE0096" w:rsidP="00AE00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Утверждаю</w:t>
      </w:r>
    </w:p>
    <w:p w14:paraId="7419A91A" w14:textId="77777777" w:rsidR="00AE0096" w:rsidRPr="0044527A" w:rsidRDefault="00AE0096" w:rsidP="00AE00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Зам. директора по</w:t>
      </w:r>
    </w:p>
    <w:p w14:paraId="17794422" w14:textId="77777777" w:rsidR="00AE0096" w:rsidRPr="0044527A" w:rsidRDefault="00AE0096" w:rsidP="00AE00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научно-методической  работе</w:t>
      </w:r>
    </w:p>
    <w:p w14:paraId="22377F3B" w14:textId="77777777" w:rsidR="00AE0096" w:rsidRPr="0044527A" w:rsidRDefault="00AE0096" w:rsidP="00AE00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_____________Н.В. Дульцева</w:t>
      </w:r>
    </w:p>
    <w:p w14:paraId="4618BAB9" w14:textId="7F786B59" w:rsidR="00AE0096" w:rsidRPr="0044527A" w:rsidRDefault="00AE0096" w:rsidP="00AE009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</w:t>
      </w:r>
      <w:r w:rsidRPr="0044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44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44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44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="00300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____________20</w:t>
      </w:r>
      <w:r w:rsidR="00A25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 </w:t>
      </w:r>
      <w:r w:rsidRPr="00445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</w:p>
    <w:p w14:paraId="3DC01F34" w14:textId="77777777" w:rsidR="00AE0096" w:rsidRPr="00E10550" w:rsidRDefault="00AE0096" w:rsidP="00AE00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79D91F" w14:textId="77777777" w:rsidR="00AE0096" w:rsidRPr="00E10550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8B3BD2" w14:textId="77777777" w:rsidR="00AE0096" w:rsidRPr="00E10550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82E505" w14:textId="77777777" w:rsidR="00AE0096" w:rsidRPr="00E10550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98C2DE" w14:textId="77777777" w:rsidR="00AE0096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786E27" w14:textId="77777777" w:rsidR="00AE0096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26AE26" w14:textId="77777777" w:rsidR="00AE0096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F3DBCB" w14:textId="77777777" w:rsidR="00AE0096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43DB7A" w14:textId="77777777" w:rsidR="00AE0096" w:rsidRPr="00E10550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47C445" w14:textId="77777777" w:rsidR="00AE0096" w:rsidRPr="00E10550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ОТКРЫТОГО УРОКА</w:t>
      </w:r>
    </w:p>
    <w:p w14:paraId="2B414297" w14:textId="49BB44BF" w:rsidR="00AE0096" w:rsidRPr="00E10550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</w:t>
      </w:r>
      <w:r w:rsidR="0030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ока: «Описание внешности человека</w:t>
      </w:r>
      <w:r w:rsidR="00A25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(черты хар-ра, национальность, место раб.)</w:t>
      </w:r>
      <w:r w:rsidRPr="00E1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1A46530" w14:textId="77777777" w:rsidR="00AE0096" w:rsidRPr="00E10550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0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</w:t>
      </w:r>
      <w:r w:rsidR="00300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даватель – Архипова Тамара Александровна</w:t>
      </w:r>
    </w:p>
    <w:p w14:paraId="1ACA9D1C" w14:textId="77777777" w:rsidR="00AE0096" w:rsidRPr="00E10550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9F743" w14:textId="77777777" w:rsidR="00AE0096" w:rsidRPr="00E10550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FC49B" w14:textId="77777777" w:rsidR="00AE0096" w:rsidRPr="00E10550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648D2" w14:textId="77777777" w:rsidR="00AE0096" w:rsidRPr="00E10550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48A50" w14:textId="77777777" w:rsidR="00AE0096" w:rsidRPr="00E10550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F9B9" w14:textId="77777777" w:rsidR="00AE0096" w:rsidRPr="00E10550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B262B" w14:textId="77777777" w:rsidR="00AE0096" w:rsidRPr="00E10550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4120C" w14:textId="77777777" w:rsidR="00AE0096" w:rsidRPr="00E10550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450258" w14:textId="77777777" w:rsidR="00AE0096" w:rsidRPr="00E10550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7B558" w14:textId="77777777" w:rsidR="00AE0096" w:rsidRPr="00E10550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4E6D5" w14:textId="77777777" w:rsidR="00AE0096" w:rsidRPr="00E10550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84894" w14:textId="77777777" w:rsidR="00AE0096" w:rsidRPr="00E10550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52F61" w14:textId="77777777" w:rsidR="00AE0096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77F5E" w14:textId="77777777" w:rsidR="00AE0096" w:rsidRPr="00E10550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E1EE6" w14:textId="77777777" w:rsidR="00AE0096" w:rsidRPr="00E10550" w:rsidRDefault="00AE0096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45105" w14:textId="0EA3BC39" w:rsidR="00AE0096" w:rsidRPr="00E10550" w:rsidRDefault="003006DF" w:rsidP="00AE00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   20</w:t>
      </w:r>
      <w:r w:rsidR="00A2564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14:paraId="71450335" w14:textId="77777777" w:rsidR="00AE0096" w:rsidRDefault="00AE0096" w:rsidP="00575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98F2A6" w14:textId="77777777" w:rsidR="00CB0473" w:rsidRPr="00F96997" w:rsidRDefault="003006DF" w:rsidP="00575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«Описание внешности человека</w:t>
      </w:r>
      <w:r w:rsidR="00303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(черты хар-ра, национальность, место работы)</w:t>
      </w:r>
      <w:r w:rsidR="00CB0473" w:rsidRPr="00F96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BD515B" w:rsidRPr="00F96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9A1C7D0" w14:textId="77777777" w:rsidR="00BD515B" w:rsidRPr="00F96997" w:rsidRDefault="00BD515B" w:rsidP="00575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3E7B33A1" w14:textId="77777777" w:rsidR="00F96997" w:rsidRPr="00F96997" w:rsidRDefault="00F96997" w:rsidP="00F96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6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</w:t>
      </w:r>
      <w:r w:rsidR="00D924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Архипова Т.А.</w:t>
      </w:r>
    </w:p>
    <w:p w14:paraId="177882C1" w14:textId="26100BEB" w:rsidR="00F96997" w:rsidRPr="00F96997" w:rsidRDefault="00F96997" w:rsidP="00F96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6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Группа:</w:t>
      </w:r>
      <w:r w:rsidR="00D924F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25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изайн</w:t>
      </w:r>
      <w:r w:rsidR="00D924FA">
        <w:rPr>
          <w:rFonts w:ascii="Times New Roman" w:eastAsia="Times New Roman" w:hAnsi="Times New Roman" w:cs="Times New Roman"/>
          <w:sz w:val="24"/>
          <w:szCs w:val="24"/>
          <w:lang w:eastAsia="ru-RU"/>
        </w:rPr>
        <w:t>-104</w:t>
      </w:r>
    </w:p>
    <w:p w14:paraId="0BD2F7C1" w14:textId="77777777" w:rsidR="00F96997" w:rsidRPr="00F96997" w:rsidRDefault="00F96997" w:rsidP="00F96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75618" w14:textId="77777777" w:rsidR="00F96997" w:rsidRPr="00F96997" w:rsidRDefault="00F96997" w:rsidP="00F96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занятия:</w:t>
      </w:r>
      <w:r w:rsidR="00B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D924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Описание внешности человека</w:t>
      </w:r>
      <w:r w:rsidRPr="00F969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782EAC49" w14:textId="77777777" w:rsidR="00F96997" w:rsidRPr="00F96997" w:rsidRDefault="00F96997" w:rsidP="00F96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занятия: </w:t>
      </w:r>
      <w:r w:rsidRPr="00F969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урок-беседа</w:t>
      </w:r>
    </w:p>
    <w:p w14:paraId="319456FE" w14:textId="77777777" w:rsidR="00F96997" w:rsidRPr="00F96997" w:rsidRDefault="00F96997" w:rsidP="00F96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6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занятия: </w:t>
      </w:r>
      <w:r w:rsidRPr="00F969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комбинированный</w:t>
      </w:r>
    </w:p>
    <w:p w14:paraId="22DA2C76" w14:textId="77777777" w:rsidR="00F96997" w:rsidRPr="00F96997" w:rsidRDefault="00F96997" w:rsidP="00F96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занятия: </w:t>
      </w:r>
      <w:r w:rsidR="00D924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1час 3</w:t>
      </w:r>
      <w:r w:rsidRPr="00F969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мин</w:t>
      </w:r>
    </w:p>
    <w:p w14:paraId="26E86AB5" w14:textId="77777777" w:rsidR="00F96997" w:rsidRPr="00AC3D40" w:rsidRDefault="00AC3D40" w:rsidP="00AC3D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914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знания, необходимые для освоения компетенции</w:t>
      </w:r>
    </w:p>
    <w:p w14:paraId="3D52724D" w14:textId="77777777" w:rsidR="00F96997" w:rsidRPr="00F96997" w:rsidRDefault="00F96997" w:rsidP="00F96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9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Формируемые компетенции:</w:t>
      </w:r>
    </w:p>
    <w:p w14:paraId="1EF7D7EE" w14:textId="156E441F" w:rsidR="00BD515B" w:rsidRPr="00BD515B" w:rsidRDefault="00222983" w:rsidP="00AC3D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Речевая компетенция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умений в речевой деятельности –         говорении</w:t>
      </w:r>
      <w:r w:rsidR="00A2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(диалогическая и монологическая речь)</w:t>
      </w:r>
      <w:r w:rsidR="00BD515B" w:rsidRPr="00BD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2384C7" w14:textId="77777777" w:rsidR="00222983" w:rsidRPr="00222983" w:rsidRDefault="00222983" w:rsidP="00575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Языковая компетенция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новыми языковыми средствами </w:t>
      </w:r>
      <w:r w:rsidR="0004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темой «Внешность»: увеличение объема используемых лексических единиц; развитие навыков оперирования языковыми единицами в коммуникативных целях.</w:t>
      </w:r>
    </w:p>
    <w:p w14:paraId="5EA98C6D" w14:textId="1B408656" w:rsidR="00BD515B" w:rsidRPr="00BD515B" w:rsidRDefault="00044012" w:rsidP="00575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Компенсаторная компетенция </w:t>
      </w:r>
      <w:r w:rsidR="00910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91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умений объясняться в условиях дефицита языковых средств при получении и передаче иноязычной информации.</w:t>
      </w:r>
    </w:p>
    <w:p w14:paraId="297D0C0A" w14:textId="77777777" w:rsidR="00CB0473" w:rsidRPr="0091403C" w:rsidRDefault="0016207E" w:rsidP="00575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и воспитание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способности и готовности к самостоятельному и непрерывному изучению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использованию языка в других областях знаний; личностному самоопределению в отношении будущей профессии.</w:t>
      </w:r>
    </w:p>
    <w:p w14:paraId="3D439853" w14:textId="77777777" w:rsidR="00CB0473" w:rsidRPr="0091403C" w:rsidRDefault="00CB0473" w:rsidP="00914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14:paraId="653786EF" w14:textId="77777777" w:rsidR="00CB0473" w:rsidRPr="0091403C" w:rsidRDefault="00CB0473" w:rsidP="0091403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4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Организационный момент </w:t>
      </w:r>
      <w:r w:rsidR="007E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(приветствие, представление  на английском языке </w:t>
      </w:r>
      <w:r w:rsidRPr="00914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присутствующих по списку)</w:t>
      </w:r>
      <w:r w:rsidR="007E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40766A" w14:textId="77777777" w:rsidR="00AC3D40" w:rsidRDefault="00CB0473" w:rsidP="0091403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4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Актуализация опорных знаний. </w:t>
      </w:r>
    </w:p>
    <w:p w14:paraId="2A0B7017" w14:textId="1EB8F0DC" w:rsidR="00AC3D40" w:rsidRDefault="00AC3D40" w:rsidP="00AC3D40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2D6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="00A25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3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проверка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знания</w:t>
      </w:r>
      <w:r w:rsidRPr="00AC3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терминов</w:t>
      </w:r>
      <w:r w:rsidR="00A256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A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(ЛЕ) по теме: студенты</w:t>
      </w:r>
      <w:r w:rsidR="00512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разделяются на группы и </w:t>
      </w:r>
      <w:r w:rsidR="00DA5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произносят лексику по теме «Внешность» и переводят предложения с этими словами.</w:t>
      </w:r>
    </w:p>
    <w:p w14:paraId="13D7E2F2" w14:textId="77777777" w:rsidR="00AC3D40" w:rsidRPr="00AC3D40" w:rsidRDefault="00AC3D40" w:rsidP="00AC3D40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C2A276B" w14:textId="77777777" w:rsidR="00AC3D40" w:rsidRPr="00AC3D40" w:rsidRDefault="00AC3D40" w:rsidP="00AC3D40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3714FA" w14:textId="37FCE18B" w:rsidR="0091403C" w:rsidRDefault="00AC3D40" w:rsidP="00AC3D40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спрашивает у группы термины</w:t>
      </w:r>
      <w:r w:rsidR="00512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перевод предложений с этой лексикой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A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</w:t>
      </w:r>
      <w:r w:rsidR="008A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фиксируется преподавателем и за правиль</w:t>
      </w:r>
      <w:r w:rsidR="008A2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ответы выст</w:t>
      </w:r>
      <w:r w:rsidR="00DF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авляются оценки. </w:t>
      </w:r>
      <w:r w:rsidR="002D6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A2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студенты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 от преподавателя карточ</w:t>
      </w:r>
      <w:r w:rsidR="002C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с заданием . Студенты должны посмотреть на фото, оценить ситуацию на фото, затем   за</w:t>
      </w:r>
      <w:r w:rsidR="00F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полнить пробелы</w:t>
      </w:r>
      <w:r w:rsidR="002C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диалоге</w:t>
      </w:r>
      <w:r w:rsidR="00F8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лексикой по теме. </w:t>
      </w:r>
      <w:r w:rsidR="00CB0473" w:rsidRPr="00914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преподаватель во </w:t>
      </w:r>
      <w:r w:rsidR="00B01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фронтальной беседе спрашивает правильные ответы </w:t>
      </w:r>
      <w:r w:rsidR="00CB0473" w:rsidRPr="00914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предлагает студентам проверить тесты самостоятельно</w:t>
      </w:r>
      <w:r w:rsidR="002C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прослушав аудиозапись диалога</w:t>
      </w:r>
      <w:r w:rsidR="00CB0473" w:rsidRPr="00914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поставить оценку</w:t>
      </w:r>
      <w:r w:rsidR="002C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</w:t>
      </w:r>
      <w:r w:rsidR="00CB0473" w:rsidRPr="00914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</w:t>
      </w:r>
      <w:r w:rsidR="00B01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оятельно. </w:t>
      </w:r>
      <w:r w:rsidR="00CB0473" w:rsidRPr="00914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студентов затем собирает бланки и кладет на стол преподавателя.</w:t>
      </w:r>
    </w:p>
    <w:p w14:paraId="542CA43E" w14:textId="77777777" w:rsidR="002D6159" w:rsidRDefault="002D6159" w:rsidP="00AC3D40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A5CE2A" w14:textId="77777777" w:rsidR="002173D7" w:rsidRDefault="002173D7" w:rsidP="00AC3D40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313D3" w14:textId="77777777" w:rsidR="00875BE5" w:rsidRPr="00875BE5" w:rsidRDefault="00875BE5" w:rsidP="00875B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7C5513" w14:textId="77777777" w:rsidR="00CB0473" w:rsidRDefault="00CB0473" w:rsidP="00786E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материала.</w:t>
      </w:r>
      <w:r w:rsidR="00E5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F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диаграммы для описания внешности, черт характера, взаимоотношений с окружением, предпочтения.</w:t>
      </w:r>
    </w:p>
    <w:p w14:paraId="6CD8A86B" w14:textId="77777777" w:rsidR="001F1594" w:rsidRDefault="008345BF" w:rsidP="00786E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читают текст «</w:t>
      </w:r>
      <w:r w:rsidR="001F15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</w:t>
      </w:r>
      <w:r w:rsidR="00E5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5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grandmother</w:t>
      </w:r>
      <w:r w:rsidR="001F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4EC20E13" w14:textId="77777777" w:rsidR="001F1594" w:rsidRDefault="001F1594" w:rsidP="00786E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Переводят на русский язык.</w:t>
      </w:r>
    </w:p>
    <w:p w14:paraId="05A2DCD3" w14:textId="77777777" w:rsidR="001F1594" w:rsidRDefault="001F1594" w:rsidP="00786E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отвечают на вопросы:</w:t>
      </w:r>
      <w:r w:rsidR="002A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 она выглядит?-1.</w:t>
      </w:r>
      <w:r w:rsidR="002A12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r w:rsidR="0003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2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does</w:t>
      </w:r>
      <w:r w:rsidR="0003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2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</w:t>
      </w:r>
      <w:r w:rsidR="0003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2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look</w:t>
      </w:r>
      <w:r w:rsidR="0003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2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like</w:t>
      </w:r>
      <w:r w:rsidR="002A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53FE5009" w14:textId="77777777" w:rsidR="002A12FF" w:rsidRPr="002A12FF" w:rsidRDefault="002A12FF" w:rsidP="002A12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A12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E5327A"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r w:rsidR="00E5327A"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</w:t>
      </w:r>
      <w:r w:rsidRPr="002A12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does she like</w:t>
      </w:r>
      <w:r w:rsidRPr="002A12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14:paraId="5E514AC0" w14:textId="77777777" w:rsidR="002A12FF" w:rsidRPr="00E5327A" w:rsidRDefault="002A12FF" w:rsidP="002A12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r w:rsidR="00E5327A"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E5327A"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</w:t>
      </w:r>
      <w:r w:rsidR="00E5327A"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like</w:t>
      </w:r>
      <w:r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  <w:r w:rsidR="002C5FD5"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2C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r w:rsidR="00E5327A"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C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</w:t>
      </w:r>
      <w:r w:rsidR="00E5327A"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C5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="002C5FD5"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14:paraId="6FAD8DA6" w14:textId="77777777" w:rsidR="008345BF" w:rsidRPr="008345BF" w:rsidRDefault="008345BF" w:rsidP="00834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2.Учитель показывает диаграмму для описания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201AB4" w14:textId="77777777" w:rsidR="00CB0473" w:rsidRDefault="008345BF" w:rsidP="00914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3.Студенты комментируют диаграмму.</w:t>
      </w:r>
    </w:p>
    <w:p w14:paraId="1AAD5FE8" w14:textId="77777777" w:rsidR="008345BF" w:rsidRDefault="008345BF" w:rsidP="00914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4.Учитель </w:t>
      </w:r>
      <w:r w:rsidR="00FE0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вспомогательные вопросы для описания:</w:t>
      </w:r>
    </w:p>
    <w:p w14:paraId="08450C25" w14:textId="77777777" w:rsidR="00CB0473" w:rsidRDefault="00FE0DE9" w:rsidP="00914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are you going to describe?</w:t>
      </w:r>
    </w:p>
    <w:p w14:paraId="5BEF9825" w14:textId="77777777" w:rsidR="00FE0DE9" w:rsidRPr="002242F7" w:rsidRDefault="00FE0DE9" w:rsidP="00914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Alex</w:t>
      </w:r>
      <w:r w:rsidRPr="00224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</w:t>
      </w:r>
      <w:r w:rsidR="00E5327A" w:rsidRPr="00A256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uncle</w:t>
      </w:r>
    </w:p>
    <w:p w14:paraId="11AC9FD5" w14:textId="77777777" w:rsidR="00D42359" w:rsidRDefault="00D42359" w:rsidP="00914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long have you known him/her?</w:t>
      </w:r>
    </w:p>
    <w:p w14:paraId="267C606F" w14:textId="77777777" w:rsidR="00D42359" w:rsidRPr="002242F7" w:rsidRDefault="00D42359" w:rsidP="00914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</w:t>
      </w:r>
      <w:r w:rsidR="00E5327A"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</w:t>
      </w:r>
      <w:r w:rsidR="00E5327A"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life</w:t>
      </w:r>
    </w:p>
    <w:p w14:paraId="0C8C42B1" w14:textId="77777777" w:rsidR="00D42359" w:rsidRDefault="00D42359" w:rsidP="00914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r w:rsidR="00E5327A"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does</w:t>
      </w:r>
      <w:r w:rsidR="00E5327A"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</w:t>
      </w:r>
      <w:r w:rsidRPr="00224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</w:t>
      </w:r>
      <w:r w:rsidR="00E5327A"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look</w:t>
      </w:r>
      <w:r w:rsidR="00E5327A"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like</w:t>
      </w:r>
      <w:r w:rsidRPr="00224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</w:t>
      </w:r>
    </w:p>
    <w:p w14:paraId="7BE734E6" w14:textId="77777777" w:rsidR="00D42359" w:rsidRPr="002242F7" w:rsidRDefault="00D42359" w:rsidP="00914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Short</w:t>
      </w:r>
      <w:r w:rsidR="00E5327A"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 w:rsidR="00E5327A"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hair</w:t>
      </w:r>
      <w:r w:rsidRPr="00224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beard</w:t>
      </w:r>
    </w:p>
    <w:p w14:paraId="6FE54906" w14:textId="77777777" w:rsidR="00D42359" w:rsidRDefault="00D42359" w:rsidP="00914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What</w:t>
      </w:r>
      <w:r w:rsidR="00E5327A"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does</w:t>
      </w:r>
      <w:r w:rsidR="00E5327A"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</w:t>
      </w:r>
      <w:r w:rsidRPr="00224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</w:t>
      </w:r>
      <w:r w:rsidR="00E5327A" w:rsidRPr="00E53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like</w:t>
      </w:r>
      <w:r w:rsidRPr="002242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</w:t>
      </w:r>
    </w:p>
    <w:p w14:paraId="4A2F538E" w14:textId="77777777" w:rsidR="00D42359" w:rsidRDefault="00D42359" w:rsidP="00914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Football, dogs</w:t>
      </w:r>
    </w:p>
    <w:p w14:paraId="14A5497A" w14:textId="77777777" w:rsidR="00D42359" w:rsidRDefault="00D42359" w:rsidP="00914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 he/she like?</w:t>
      </w:r>
    </w:p>
    <w:p w14:paraId="24008D76" w14:textId="77777777" w:rsidR="00D42359" w:rsidRDefault="00D42359" w:rsidP="00914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Honest</w:t>
      </w:r>
      <w:r w:rsidRPr="0022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shy</w:t>
      </w:r>
      <w:r w:rsidRPr="00224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reliable</w:t>
      </w:r>
    </w:p>
    <w:p w14:paraId="443FADED" w14:textId="77777777" w:rsidR="00875BE5" w:rsidRDefault="00BC7E13" w:rsidP="00914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7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предлагает описать фото на стр.69</w:t>
      </w:r>
    </w:p>
    <w:p w14:paraId="5A003091" w14:textId="77777777" w:rsidR="00875BE5" w:rsidRDefault="00875BE5" w:rsidP="00914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работают в парах.</w:t>
      </w:r>
    </w:p>
    <w:p w14:paraId="545411DA" w14:textId="77777777" w:rsidR="00875BE5" w:rsidRPr="00875BE5" w:rsidRDefault="00875BE5" w:rsidP="00914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каждая пара озвучивает свой диалог.</w:t>
      </w:r>
    </w:p>
    <w:p w14:paraId="383DB69B" w14:textId="77777777" w:rsidR="003469EA" w:rsidRPr="003469EA" w:rsidRDefault="003469EA" w:rsidP="00914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Закрепление изученного материала.</w:t>
      </w:r>
    </w:p>
    <w:p w14:paraId="32932D0E" w14:textId="77777777" w:rsidR="00562FF9" w:rsidRPr="0000639B" w:rsidRDefault="0000639B" w:rsidP="00914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получают индивидуальное  </w:t>
      </w:r>
      <w:r w:rsidR="00066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– сделать описание фо</w:t>
      </w:r>
      <w:r w:rsidR="004D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 изображением людей</w:t>
      </w:r>
      <w:r w:rsidR="00066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описании они до</w:t>
      </w:r>
      <w:r w:rsidR="004D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лжны воспользоваться диаграммой</w:t>
      </w:r>
      <w:r w:rsidR="00E5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вопросами, а также вспомогательной лексикой по теме.</w:t>
      </w:r>
    </w:p>
    <w:p w14:paraId="53343645" w14:textId="77777777" w:rsidR="00CB0473" w:rsidRPr="0091403C" w:rsidRDefault="00CB0473" w:rsidP="008854DC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</w:p>
    <w:p w14:paraId="1512DA26" w14:textId="77777777" w:rsidR="00CB0473" w:rsidRPr="0091403C" w:rsidRDefault="00CB0473" w:rsidP="0091403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урока фронтальный опрос:</w:t>
      </w:r>
    </w:p>
    <w:p w14:paraId="0F47988F" w14:textId="77777777" w:rsidR="000A16E4" w:rsidRDefault="001D2CE4" w:rsidP="00914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студент рассказывает описание человека на фото.</w:t>
      </w:r>
    </w:p>
    <w:p w14:paraId="48B454A1" w14:textId="77777777" w:rsidR="001D2CE4" w:rsidRPr="0091403C" w:rsidRDefault="001D2CE4" w:rsidP="00914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выставляет отметки за урок.</w:t>
      </w:r>
    </w:p>
    <w:p w14:paraId="491F848C" w14:textId="77777777" w:rsidR="000A16E4" w:rsidRPr="0091403C" w:rsidRDefault="000A16E4" w:rsidP="008854DC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03C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Домашнее задание.</w:t>
      </w:r>
    </w:p>
    <w:p w14:paraId="592CC374" w14:textId="7B655F1E" w:rsidR="000A16E4" w:rsidRPr="00C8223D" w:rsidRDefault="00C8223D" w:rsidP="008854DC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описание человека</w:t>
      </w:r>
      <w:r w:rsidR="00A25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(друг</w:t>
      </w:r>
      <w:r w:rsidRPr="00C82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подруга, сестра</w:t>
      </w:r>
      <w:r w:rsidRPr="00C82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брат, мама</w:t>
      </w:r>
      <w:r w:rsidRPr="00C82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папа, дедушка</w:t>
      </w:r>
      <w:r w:rsidRPr="00C82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бабушка)</w:t>
      </w:r>
    </w:p>
    <w:p w14:paraId="255315C1" w14:textId="77777777" w:rsidR="00103FBE" w:rsidRDefault="004D4B9A" w:rsidP="008854DC">
      <w:pPr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Либо сделать описание студентов нашего колледжа.</w:t>
      </w:r>
    </w:p>
    <w:p w14:paraId="7F765411" w14:textId="3B5956A2" w:rsidR="00E5327A" w:rsidRDefault="00A25645">
      <w:pP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 </w:t>
      </w:r>
    </w:p>
    <w:p w14:paraId="798410E6" w14:textId="77777777" w:rsidR="00E5327A" w:rsidRPr="00E35C15" w:rsidRDefault="00E5327A" w:rsidP="00E5327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E35C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Заключение</w:t>
      </w:r>
    </w:p>
    <w:p w14:paraId="5A894A27" w14:textId="16D70C18" w:rsidR="00E5327A" w:rsidRPr="00E35C15" w:rsidRDefault="00E5327A" w:rsidP="00E532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открытый урок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разработан </w:t>
      </w:r>
      <w:r w:rsidRPr="00E3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среднего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специальности 07.02.01 «</w:t>
      </w:r>
      <w:r w:rsidR="00A25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E35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 основные понятия и терм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 на тему «Описание внешности человека». </w:t>
      </w:r>
    </w:p>
    <w:p w14:paraId="5FEEAB15" w14:textId="77777777" w:rsidR="00E5327A" w:rsidRPr="00E35C15" w:rsidRDefault="00E5327A" w:rsidP="00E532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C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деятельность на данном занятии предполагает организацию и развитие диалогового общения, которое ведет к взаимопониманию, взаимодействию, к совместному решению общих, но значимых для каждого участника задач. В ходе обучения студенты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занятии организуются индивидуальная и групповая работа.</w:t>
      </w:r>
    </w:p>
    <w:p w14:paraId="62263A90" w14:textId="77777777" w:rsidR="00E5327A" w:rsidRPr="00661B12" w:rsidRDefault="00E5327A" w:rsidP="00E532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</w:t>
      </w:r>
      <w:r w:rsidRPr="00E3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</w:t>
      </w:r>
      <w:r w:rsidRPr="00E35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</w:t>
      </w:r>
      <w:r w:rsidRPr="00E3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«Описание внешности человека</w:t>
      </w:r>
      <w:r w:rsidRPr="00E35C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E3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теоретического материала.</w:t>
      </w:r>
    </w:p>
    <w:p w14:paraId="6FA1A2C4" w14:textId="77777777" w:rsidR="00E5327A" w:rsidRDefault="00E5327A" w:rsidP="00E5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EE2E18" w14:textId="77777777" w:rsidR="00E5327A" w:rsidRDefault="00E5327A" w:rsidP="00E5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6B0FFC" w14:textId="77777777" w:rsidR="00E5327A" w:rsidRDefault="00E5327A" w:rsidP="00E5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50F20B" w14:textId="77777777" w:rsidR="00E5327A" w:rsidRPr="00E35C15" w:rsidRDefault="00E5327A" w:rsidP="00E5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14:paraId="74624C03" w14:textId="77777777" w:rsidR="00E5327A" w:rsidRPr="00E35C15" w:rsidRDefault="00E5327A" w:rsidP="00E5327A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Харрис М., Мовер Д., Скорцинская А., </w:t>
      </w:r>
      <w:r w:rsidRPr="00D80F7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Opportunities</w:t>
      </w:r>
      <w:r w:rsidRPr="00D8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учебник.Издательство «Лонгман», 2004г., стр.63, 68-69, 122.</w:t>
      </w:r>
    </w:p>
    <w:p w14:paraId="7819B17E" w14:textId="4483CA79" w:rsidR="00E5327A" w:rsidRDefault="00E5327A">
      <w:pP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14:paraId="0CBB14C1" w14:textId="77777777" w:rsidR="00F96997" w:rsidRPr="00E35C15" w:rsidRDefault="00F96997" w:rsidP="00F969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Приложение№</w:t>
      </w:r>
      <w:r w:rsidRPr="00E35C1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1</w:t>
      </w:r>
    </w:p>
    <w:p w14:paraId="0017EBD6" w14:textId="77777777" w:rsidR="00F96997" w:rsidRPr="00E35C15" w:rsidRDefault="002242F7" w:rsidP="002242F7">
      <w:pPr>
        <w:tabs>
          <w:tab w:val="left" w:pos="3394"/>
          <w:tab w:val="center" w:pos="52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Индивидуальная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работа </w:t>
      </w:r>
    </w:p>
    <w:p w14:paraId="30BF1B4D" w14:textId="77777777" w:rsidR="00F96997" w:rsidRDefault="00F96997" w:rsidP="00F9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</w:t>
      </w:r>
    </w:p>
    <w:p w14:paraId="2E873968" w14:textId="77777777" w:rsidR="002242F7" w:rsidRPr="00E35C15" w:rsidRDefault="002242F7" w:rsidP="00F9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Переведите предложения со словами по теме</w:t>
      </w:r>
    </w:p>
    <w:p w14:paraId="14B2297E" w14:textId="77777777" w:rsidR="00BF17F6" w:rsidRPr="00E35C15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EE9108" w14:textId="77777777" w:rsidR="00BF17F6" w:rsidRPr="0008106C" w:rsidRDefault="00BF17F6" w:rsidP="00BF17F6">
      <w:pPr>
        <w:tabs>
          <w:tab w:val="left" w:pos="1701"/>
          <w:tab w:val="left" w:pos="4395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Hair</w:t>
      </w:r>
      <w:r w:rsidRPr="00081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083E939C" w14:textId="77777777" w:rsidR="00BF17F6" w:rsidRPr="0008106C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Long</w:t>
      </w:r>
      <w:r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short</w:t>
      </w:r>
      <w:r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sholder</w:t>
      </w:r>
      <w:r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length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длинныетемные</w:t>
      </w:r>
      <w:r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</w:t>
      </w:r>
      <w:r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плечи</w:t>
      </w:r>
    </w:p>
    <w:p w14:paraId="63B187E2" w14:textId="77777777" w:rsidR="00BF17F6" w:rsidRPr="0008106C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Black</w:t>
      </w:r>
      <w:r w:rsidR="00777EF8"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темные</w:t>
      </w:r>
    </w:p>
    <w:p w14:paraId="2CB6DC7E" w14:textId="77777777" w:rsidR="00BF17F6" w:rsidRPr="0008106C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Blond</w:t>
      </w:r>
      <w:r w:rsidR="00777EF8"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светлые</w:t>
      </w:r>
    </w:p>
    <w:p w14:paraId="7E359D1E" w14:textId="77777777" w:rsidR="00BF17F6" w:rsidRPr="0008106C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Brown</w:t>
      </w:r>
      <w:r w:rsidR="00777EF8"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шотенка</w:t>
      </w:r>
    </w:p>
    <w:p w14:paraId="69D995CF" w14:textId="77777777" w:rsidR="00BF17F6" w:rsidRPr="0008106C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Dark</w:t>
      </w:r>
      <w:r w:rsidR="00777EF8"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темные</w:t>
      </w:r>
    </w:p>
    <w:p w14:paraId="5B552799" w14:textId="77777777" w:rsidR="00BF17F6" w:rsidRPr="00777EF8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Fair</w:t>
      </w:r>
      <w:r w:rsidR="00777EF8" w:rsidRP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хорошие</w:t>
      </w:r>
    </w:p>
    <w:p w14:paraId="6CDD0D05" w14:textId="77777777" w:rsidR="00BF17F6" w:rsidRPr="00777EF8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Grey</w:t>
      </w:r>
      <w:r w:rsid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-русые</w:t>
      </w:r>
    </w:p>
    <w:p w14:paraId="77495CFE" w14:textId="77777777" w:rsidR="00BF17F6" w:rsidRPr="00777EF8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Red</w:t>
      </w:r>
      <w:r w:rsid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-рыжие</w:t>
      </w:r>
    </w:p>
    <w:p w14:paraId="548176EE" w14:textId="77777777" w:rsidR="00BF17F6" w:rsidRPr="0008106C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White</w:t>
      </w:r>
      <w:r w:rsidR="00777EF8"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седые</w:t>
      </w:r>
    </w:p>
    <w:p w14:paraId="05BC6FA4" w14:textId="77777777" w:rsidR="00BF17F6" w:rsidRPr="0008106C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Curly</w:t>
      </w:r>
      <w:r w:rsidR="00777EF8"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кудрявые</w:t>
      </w:r>
    </w:p>
    <w:p w14:paraId="29139EA0" w14:textId="77777777" w:rsidR="00BF17F6" w:rsidRPr="0008106C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Straight</w:t>
      </w:r>
      <w:r w:rsidR="00777EF8"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</w:t>
      </w:r>
    </w:p>
    <w:p w14:paraId="70B934DE" w14:textId="77777777" w:rsidR="00BF17F6" w:rsidRPr="00777EF8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Wavy</w:t>
      </w:r>
      <w:r w:rsidR="00777EF8" w:rsidRPr="00777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волнистые</w:t>
      </w:r>
    </w:p>
    <w:p w14:paraId="0C2E1333" w14:textId="77777777" w:rsidR="00BF17F6" w:rsidRPr="00777EF8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Age:</w:t>
      </w:r>
      <w:r w:rsidR="00777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</w:t>
      </w:r>
    </w:p>
    <w:p w14:paraId="5EA34A64" w14:textId="77777777" w:rsidR="00BF17F6" w:rsidRPr="00777EF8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her/his sixteens</w:t>
      </w:r>
      <w:r w:rsidR="00777EF8" w:rsidRPr="00777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77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777EF8" w:rsidRPr="00777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15-16</w:t>
      </w:r>
    </w:p>
    <w:p w14:paraId="3969C761" w14:textId="77777777" w:rsidR="00BF17F6" w:rsidRPr="00777EF8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Early</w:t>
      </w:r>
      <w:r w:rsidRP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mid</w:t>
      </w:r>
      <w:r w:rsidRP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late</w:t>
      </w:r>
      <w:r w:rsidR="00777EF8" w:rsidRP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r w:rsidR="00777EF8" w:rsidRP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среднего, пожилого</w:t>
      </w:r>
    </w:p>
    <w:p w14:paraId="2A12A10B" w14:textId="77777777" w:rsidR="00BF17F6" w:rsidRPr="00777EF8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Twenties/thirties</w:t>
      </w:r>
      <w:r w:rsidR="00777EF8" w:rsidRPr="00777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-20-30-</w:t>
      </w:r>
      <w:r w:rsid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777EF8" w:rsidRPr="00777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</w:t>
      </w:r>
    </w:p>
    <w:p w14:paraId="27B8DD71" w14:textId="77777777" w:rsidR="00BF17F6" w:rsidRPr="00777EF8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Elderly</w:t>
      </w:r>
      <w:r w:rsidR="00777EF8" w:rsidRPr="00777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пожилой</w:t>
      </w:r>
    </w:p>
    <w:p w14:paraId="7A140599" w14:textId="77777777" w:rsidR="00BF17F6" w:rsidRPr="00777EF8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Middle</w:t>
      </w:r>
      <w:r w:rsidRP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aged</w:t>
      </w:r>
      <w:r w:rsidR="00777EF8" w:rsidRP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возраста</w:t>
      </w:r>
    </w:p>
    <w:p w14:paraId="6D27BEB5" w14:textId="77777777" w:rsidR="00BF17F6" w:rsidRPr="0008106C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Young</w:t>
      </w:r>
      <w:r w:rsidR="00777EF8"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7E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</w:t>
      </w:r>
    </w:p>
    <w:p w14:paraId="28CC16F9" w14:textId="77777777" w:rsidR="00BF17F6" w:rsidRPr="00746966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Special features:</w:t>
      </w:r>
      <w:r w:rsidR="00746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черты</w:t>
      </w:r>
      <w:r w:rsidR="00746966" w:rsidRPr="007469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746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</w:t>
      </w:r>
    </w:p>
    <w:p w14:paraId="389A139E" w14:textId="77777777" w:rsidR="00BF17F6" w:rsidRPr="00746966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Beard</w:t>
      </w:r>
      <w:r w:rsidR="00746966" w:rsidRPr="007469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7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борода</w:t>
      </w:r>
    </w:p>
    <w:p w14:paraId="09EF60FB" w14:textId="77777777" w:rsidR="00BF17F6" w:rsidRPr="00746966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Moustache</w:t>
      </w:r>
      <w:r w:rsidR="00746966" w:rsidRPr="007469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7469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</w:t>
      </w:r>
    </w:p>
    <w:p w14:paraId="3F6822B9" w14:textId="77777777" w:rsidR="00BF17F6" w:rsidRPr="0008106C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Ponytale</w:t>
      </w:r>
      <w:r w:rsidR="00746966" w:rsidRPr="007469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746966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</w:t>
      </w:r>
    </w:p>
    <w:p w14:paraId="1908ED20" w14:textId="77777777" w:rsidR="00BF17F6" w:rsidRPr="0008106C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Wrinkles</w:t>
      </w:r>
      <w:r w:rsidR="00746966" w:rsidRPr="000810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7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морщины</w:t>
      </w:r>
    </w:p>
    <w:p w14:paraId="067D96E8" w14:textId="77777777" w:rsidR="00BF17F6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General physical</w:t>
      </w:r>
    </w:p>
    <w:p w14:paraId="1B12F130" w14:textId="77777777" w:rsidR="00BF17F6" w:rsidRPr="00746966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Appearance:</w:t>
      </w:r>
      <w:r w:rsidR="00746966" w:rsidRPr="007469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r w:rsidR="00746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выглядит</w:t>
      </w:r>
      <w:r w:rsidR="00746966" w:rsidRPr="0074696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746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внешне</w:t>
      </w:r>
    </w:p>
    <w:p w14:paraId="40BB8D0A" w14:textId="77777777" w:rsidR="00BF17F6" w:rsidRPr="00746966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Good-looking</w:t>
      </w:r>
      <w:r w:rsidR="00746966" w:rsidRPr="007469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7469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</w:p>
    <w:p w14:paraId="761E80DC" w14:textId="77777777" w:rsidR="00BF17F6" w:rsidRPr="00746966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Overweight</w:t>
      </w:r>
      <w:r w:rsidR="00746966" w:rsidRPr="007469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7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</w:t>
      </w:r>
    </w:p>
    <w:p w14:paraId="0B427C06" w14:textId="77777777" w:rsidR="00BF17F6" w:rsidRPr="0008106C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Short</w:t>
      </w:r>
      <w:r w:rsidR="00746966" w:rsidRPr="000810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7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низкого</w:t>
      </w:r>
      <w:r w:rsidR="00746966" w:rsidRPr="000810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46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</w:t>
      </w:r>
    </w:p>
    <w:p w14:paraId="109CAEA6" w14:textId="77777777" w:rsidR="00BF17F6" w:rsidRPr="00746966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Slim</w:t>
      </w:r>
      <w:r w:rsidR="00746966" w:rsidRPr="007469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7469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стройный</w:t>
      </w:r>
    </w:p>
    <w:p w14:paraId="65E4E02F" w14:textId="77777777" w:rsidR="00BF17F6" w:rsidRPr="0008106C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Tall</w:t>
      </w:r>
      <w:r w:rsidR="00746966"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</w:p>
    <w:p w14:paraId="187948AA" w14:textId="77777777" w:rsidR="00BF17F6" w:rsidRPr="0008106C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Well</w:t>
      </w:r>
      <w:r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built</w:t>
      </w:r>
      <w:r w:rsidR="00746966"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69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="00746966"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</w:t>
      </w:r>
    </w:p>
    <w:p w14:paraId="7FE55036" w14:textId="77777777" w:rsidR="00BF17F6" w:rsidRPr="00E5327A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Personality</w:t>
      </w:r>
      <w:r w:rsidRPr="00E5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46966" w:rsidRPr="00E5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6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черты</w:t>
      </w:r>
      <w:r w:rsidR="00746966" w:rsidRPr="00E5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6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характера</w:t>
      </w:r>
    </w:p>
    <w:p w14:paraId="1B431923" w14:textId="77777777" w:rsidR="00BF17F6" w:rsidRPr="00E5327A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bad</w:t>
      </w:r>
      <w:r w:rsidRPr="00E532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tempered</w:t>
      </w:r>
      <w:r w:rsidR="00746966" w:rsidRPr="00E532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плохой</w:t>
      </w:r>
      <w:r w:rsidR="00746966" w:rsidRPr="00E5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96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</w:p>
    <w:p w14:paraId="78280E61" w14:textId="77777777" w:rsidR="00BF17F6" w:rsidRPr="00E5327A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cheerful</w:t>
      </w:r>
      <w:r w:rsidR="00746966" w:rsidRPr="00E532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</w:t>
      </w:r>
    </w:p>
    <w:p w14:paraId="33BCA80F" w14:textId="77777777" w:rsidR="00BF17F6" w:rsidRPr="00E5327A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creative</w:t>
      </w:r>
      <w:r w:rsidR="00746966" w:rsidRPr="00E532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696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</w:t>
      </w:r>
    </w:p>
    <w:p w14:paraId="678814FF" w14:textId="77777777" w:rsidR="00BF17F6" w:rsidRPr="00E5327A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disorganized</w:t>
      </w:r>
      <w:r w:rsidR="00746966" w:rsidRPr="00E532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дезорганизованный</w:t>
      </w:r>
    </w:p>
    <w:p w14:paraId="6A9A7AC3" w14:textId="77777777" w:rsidR="00BF17F6" w:rsidRPr="00E5327A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dynamic</w:t>
      </w:r>
      <w:r w:rsidR="00746966" w:rsidRPr="00E532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динамичный</w:t>
      </w:r>
    </w:p>
    <w:p w14:paraId="43647BE8" w14:textId="77777777" w:rsidR="00BF17F6" w:rsidRPr="00A25645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generous</w:t>
      </w:r>
      <w:r w:rsidR="00746966" w:rsidRPr="00A256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696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щедрый</w:t>
      </w:r>
    </w:p>
    <w:p w14:paraId="00F250CC" w14:textId="77777777" w:rsidR="00BF17F6" w:rsidRPr="00A25645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hard</w:t>
      </w:r>
      <w:r w:rsidRPr="00A256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working</w:t>
      </w:r>
      <w:r w:rsidR="00746966" w:rsidRPr="00A256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69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усердный</w:t>
      </w:r>
    </w:p>
    <w:p w14:paraId="6B124998" w14:textId="77777777" w:rsidR="00BF17F6" w:rsidRPr="00A25645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helpful</w:t>
      </w:r>
      <w:r w:rsidR="00746966" w:rsidRPr="00A256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отзывчивый</w:t>
      </w:r>
    </w:p>
    <w:p w14:paraId="379E41DC" w14:textId="77777777" w:rsidR="00BF17F6" w:rsidRPr="00A25645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honest</w:t>
      </w:r>
      <w:r w:rsidR="00A02EA7" w:rsidRPr="00A256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2EA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благородный</w:t>
      </w:r>
    </w:p>
    <w:p w14:paraId="4D515AAE" w14:textId="77777777" w:rsidR="00BF17F6" w:rsidRPr="00A25645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insensitive</w:t>
      </w:r>
      <w:r w:rsidR="00A02EA7" w:rsidRPr="00A256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2EA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любезный</w:t>
      </w:r>
    </w:p>
    <w:p w14:paraId="4510A32C" w14:textId="77777777" w:rsidR="00BF17F6" w:rsidRPr="00A25645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kind</w:t>
      </w:r>
      <w:r w:rsidR="00A02EA7" w:rsidRPr="00A256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2EA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любезный</w:t>
      </w:r>
    </w:p>
    <w:p w14:paraId="2A50A049" w14:textId="77777777" w:rsidR="00BF17F6" w:rsidRPr="00E5327A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lazy</w:t>
      </w:r>
      <w:r w:rsidR="00A02EA7" w:rsidRPr="00E532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2E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ленивый</w:t>
      </w:r>
    </w:p>
    <w:p w14:paraId="7221C711" w14:textId="77777777" w:rsidR="00BF17F6" w:rsidRPr="00A02EA7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materialistic</w:t>
      </w:r>
      <w:r w:rsidR="00A02EA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-объективный</w:t>
      </w:r>
    </w:p>
    <w:p w14:paraId="14DEBA02" w14:textId="77777777" w:rsidR="00BF17F6" w:rsidRPr="00A02EA7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mean</w:t>
      </w:r>
      <w:r w:rsidR="00A02EA7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-нечестный</w:t>
      </w:r>
    </w:p>
    <w:p w14:paraId="3F92A8AE" w14:textId="77777777" w:rsidR="00BF17F6" w:rsidRPr="00A02EA7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moody</w:t>
      </w:r>
      <w:r w:rsidR="00A02EA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-настроенный на что-либо</w:t>
      </w:r>
    </w:p>
    <w:p w14:paraId="785DFFC3" w14:textId="77777777" w:rsidR="00BF17F6" w:rsidRPr="00A02EA7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nervous</w:t>
      </w:r>
      <w:r w:rsidR="00A02EA7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-нервный</w:t>
      </w:r>
    </w:p>
    <w:p w14:paraId="4929D2E7" w14:textId="77777777" w:rsidR="00BF17F6" w:rsidRPr="0008106C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outgoing</w:t>
      </w:r>
    </w:p>
    <w:p w14:paraId="648CB385" w14:textId="77777777" w:rsidR="00BF17F6" w:rsidRPr="0008106C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relaxed</w:t>
      </w:r>
      <w:r w:rsidR="00A02EA7"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2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расслабленный</w:t>
      </w:r>
    </w:p>
    <w:p w14:paraId="04CFD9B9" w14:textId="77777777" w:rsidR="00BF17F6" w:rsidRPr="0008106C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reliable</w:t>
      </w:r>
      <w:r w:rsidR="00A02EA7"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2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надежный</w:t>
      </w:r>
    </w:p>
    <w:p w14:paraId="34E050F8" w14:textId="77777777" w:rsidR="00BF17F6" w:rsidRPr="0008106C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selfish</w:t>
      </w:r>
      <w:r w:rsidR="00A02EA7"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2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самоуверенный</w:t>
      </w:r>
    </w:p>
    <w:p w14:paraId="1C8F0DDE" w14:textId="77777777" w:rsidR="00BF17F6" w:rsidRPr="0008106C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shy</w:t>
      </w:r>
      <w:r w:rsidR="00A02EA7"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2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робкий</w:t>
      </w:r>
    </w:p>
    <w:p w14:paraId="3713B3F9" w14:textId="77777777" w:rsidR="00BF17F6" w:rsidRPr="00A02EA7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sociable</w:t>
      </w:r>
      <w:r w:rsidR="00A02EA7" w:rsidRPr="00A02E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2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общительный</w:t>
      </w:r>
    </w:p>
    <w:p w14:paraId="09EC2563" w14:textId="77777777" w:rsidR="00BF17F6" w:rsidRPr="00A02EA7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strong</w:t>
      </w:r>
      <w:r w:rsidR="00A02EA7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-сильный</w:t>
      </w:r>
    </w:p>
    <w:p w14:paraId="4362F6D8" w14:textId="77777777" w:rsidR="00BF17F6" w:rsidRPr="00A02EA7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stubborn</w:t>
      </w:r>
      <w:r w:rsidR="00A02EA7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-упрямый</w:t>
      </w:r>
    </w:p>
    <w:p w14:paraId="46A498EE" w14:textId="77777777" w:rsidR="00BF17F6" w:rsidRPr="00A02EA7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sympathetic</w:t>
      </w:r>
      <w:r w:rsidR="00A02EA7">
        <w:rPr>
          <w:rFonts w:ascii="Times New Roman" w:eastAsia="Times New Roman" w:hAnsi="Times New Roman" w:cs="Times New Roman"/>
          <w:sz w:val="24"/>
          <w:szCs w:val="24"/>
          <w:lang w:eastAsia="ru-RU"/>
        </w:rPr>
        <w:t>-ссимпатией</w:t>
      </w:r>
    </w:p>
    <w:p w14:paraId="338BC1D9" w14:textId="77777777" w:rsidR="00BF17F6" w:rsidRPr="0008106C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tolerant</w:t>
      </w:r>
      <w:r w:rsidR="00A02EA7" w:rsidRPr="000810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2E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толерантный</w:t>
      </w:r>
    </w:p>
    <w:p w14:paraId="13985E14" w14:textId="77777777" w:rsidR="00BF17F6" w:rsidRPr="00A25645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weak</w:t>
      </w:r>
      <w:r w:rsidR="00A02EA7" w:rsidRPr="00A256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2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слабый</w:t>
      </w:r>
    </w:p>
    <w:p w14:paraId="575DDA3D" w14:textId="77777777" w:rsidR="00BF17F6" w:rsidRPr="00A25645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Likes</w:t>
      </w:r>
      <w:r w:rsidRPr="00A25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Dislikes</w:t>
      </w:r>
      <w:r w:rsidRPr="00A25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C1ABF" w:rsidRPr="00A25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предпочтения</w:t>
      </w:r>
    </w:p>
    <w:p w14:paraId="468A401C" w14:textId="77777777" w:rsidR="00BF17F6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Animals</w:t>
      </w:r>
    </w:p>
    <w:p w14:paraId="40CA45DE" w14:textId="77777777" w:rsidR="00BF17F6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Chess</w:t>
      </w:r>
    </w:p>
    <w:p w14:paraId="2AE72B5E" w14:textId="77777777" w:rsidR="00BF17F6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Computers</w:t>
      </w:r>
    </w:p>
    <w:p w14:paraId="01778733" w14:textId="77777777" w:rsidR="00BF17F6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Playing music</w:t>
      </w:r>
    </w:p>
    <w:p w14:paraId="618A5F08" w14:textId="77777777" w:rsidR="00BF17F6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Listening to music</w:t>
      </w:r>
    </w:p>
    <w:p w14:paraId="146C95E5" w14:textId="77777777" w:rsidR="00BF17F6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Playing sport</w:t>
      </w:r>
    </w:p>
    <w:p w14:paraId="24BF24EB" w14:textId="77777777" w:rsidR="00BF17F6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Watching sport</w:t>
      </w:r>
    </w:p>
    <w:p w14:paraId="53F82416" w14:textId="77777777" w:rsidR="00BF17F6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Reading</w:t>
      </w:r>
    </w:p>
    <w:p w14:paraId="718D3C3A" w14:textId="77777777" w:rsidR="00BF17F6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Travelling</w:t>
      </w:r>
    </w:p>
    <w:p w14:paraId="524C6DE9" w14:textId="77777777" w:rsidR="00BF17F6" w:rsidRPr="00E5327A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Watching</w:t>
      </w:r>
      <w:r w:rsidRPr="00E5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videos</w:t>
      </w:r>
    </w:p>
    <w:p w14:paraId="592172C3" w14:textId="77777777" w:rsidR="00BF17F6" w:rsidRPr="00E5327A" w:rsidRDefault="00BF17F6" w:rsidP="00BF1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33C8AFD" w14:textId="77777777" w:rsidR="00BF17F6" w:rsidRPr="00E5327A" w:rsidRDefault="00BF17F6" w:rsidP="00BF17F6">
      <w:pPr>
        <w:tabs>
          <w:tab w:val="left" w:pos="2474"/>
          <w:tab w:val="left" w:pos="482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1E60BD" w14:textId="1CF91B05" w:rsidR="0015645D" w:rsidRPr="00A25645" w:rsidRDefault="00BF17F6" w:rsidP="00A25645">
      <w:pPr>
        <w:tabs>
          <w:tab w:val="left" w:pos="2474"/>
          <w:tab w:val="left" w:pos="4826"/>
          <w:tab w:val="left" w:pos="7230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2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1723FD4" w14:textId="77777777" w:rsidR="00F96997" w:rsidRDefault="00F96997" w:rsidP="00F9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</w:t>
      </w:r>
    </w:p>
    <w:p w14:paraId="67076395" w14:textId="77777777" w:rsidR="00B012DA" w:rsidRPr="00B012DA" w:rsidRDefault="00B012DA" w:rsidP="00F9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Внимательно рассмотрите фото. Кто , предположительно, изображен на фото?</w:t>
      </w:r>
    </w:p>
    <w:p w14:paraId="2184347B" w14:textId="77777777" w:rsidR="00B012DA" w:rsidRPr="003950A9" w:rsidRDefault="00B012DA" w:rsidP="00F96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Поставьте</w:t>
      </w:r>
      <w:r w:rsidR="00E5327A" w:rsidRPr="00E532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5327A" w:rsidRPr="00E532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  <w:r w:rsidR="00E5327A" w:rsidRPr="00E532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пропуско</w:t>
      </w:r>
      <w:r w:rsidR="0039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5327A" w:rsidRPr="00E532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39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</w:t>
      </w:r>
      <w:r w:rsidR="00E5327A" w:rsidRPr="00E532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E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5327A" w:rsidRPr="00E532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E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</w:t>
      </w:r>
      <w:r w:rsidR="00E608FC" w:rsidRPr="00E608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="00E6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</w:t>
      </w:r>
      <w:r w:rsidR="003950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="003950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 you know what I mean, kind of, look, must, sort of, the one with, what do you think, could</w:t>
      </w:r>
    </w:p>
    <w:p w14:paraId="67DE14FE" w14:textId="77777777" w:rsidR="00593B4E" w:rsidRDefault="00593B4E" w:rsidP="00F9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Ex.2 pg.68</w:t>
      </w:r>
    </w:p>
    <w:p w14:paraId="4DD84AF6" w14:textId="77777777" w:rsidR="00593B4E" w:rsidRDefault="00593B4E" w:rsidP="00F9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Describing and speculating</w:t>
      </w:r>
    </w:p>
    <w:p w14:paraId="7DC08E6A" w14:textId="77777777" w:rsidR="00593B4E" w:rsidRDefault="00593B4E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Boy: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Mm, the man on the left, (1)_________the dark hair, looks kind-he looks(2)________sympathetic, as if he might be helpful. (3)_____________?</w:t>
      </w:r>
    </w:p>
    <w:p w14:paraId="5F246A8C" w14:textId="77777777" w:rsidR="00593B4E" w:rsidRDefault="00593B4E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Girl</w:t>
      </w:r>
      <w:r w:rsidRPr="00E608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</w:t>
      </w:r>
      <w:r w:rsidRPr="00E608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other man, </w:t>
      </w:r>
      <w:r w:rsidR="00092B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one with blond hair, he looks a bit, er, (4)_______worried.</w:t>
      </w:r>
    </w:p>
    <w:p w14:paraId="13186862" w14:textId="77777777" w:rsidR="00092BD2" w:rsidRDefault="00092BD2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Boy: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Yes, or bad-tempered.</w:t>
      </w:r>
    </w:p>
    <w:p w14:paraId="2A69442E" w14:textId="77777777" w:rsidR="00092BD2" w:rsidRDefault="00092BD2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Girl: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Yes, I think he must have  a problem. (5)___________________________________?</w:t>
      </w:r>
    </w:p>
    <w:p w14:paraId="2369649E" w14:textId="77777777" w:rsidR="00092BD2" w:rsidRDefault="00092BD2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Boy: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Yes, I think these people (6)_____________ work together, and they are discussing the problem over lunch.</w:t>
      </w:r>
    </w:p>
    <w:p w14:paraId="1D45B4F4" w14:textId="77777777" w:rsidR="00092BD2" w:rsidRDefault="00092BD2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Girl: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Mm, but the woman doesn”</w:t>
      </w:r>
      <w:r w:rsidR="00514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(7) _____________________very interested.</w:t>
      </w:r>
    </w:p>
    <w:p w14:paraId="163BA6EC" w14:textId="77777777" w:rsidR="0051416A" w:rsidRDefault="0051416A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Boy</w:t>
      </w:r>
      <w:r w:rsidRPr="00C9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</w:t>
      </w:r>
      <w:r w:rsidRPr="00C9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(8)_______________________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beshy</w:t>
      </w:r>
      <w:r w:rsidRPr="00C9726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097F5AA5" w14:textId="77777777" w:rsidR="00F56C93" w:rsidRDefault="00F56C93" w:rsidP="00F9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Прослушайте диалог и проверьте, правильно ли Вы поставили слова?</w:t>
      </w:r>
    </w:p>
    <w:p w14:paraId="75C5142D" w14:textId="77777777" w:rsidR="007910E3" w:rsidRDefault="007910E3" w:rsidP="00F9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3F0F2" w14:textId="77777777" w:rsidR="007910E3" w:rsidRDefault="007910E3" w:rsidP="00F9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3</w:t>
      </w:r>
    </w:p>
    <w:p w14:paraId="405F2B49" w14:textId="77777777" w:rsidR="007910E3" w:rsidRDefault="007910E3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вслух и переведите текст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Mygrandmother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pg</w:t>
      </w:r>
      <w:r w:rsidRPr="00F5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.69</w:t>
      </w:r>
    </w:p>
    <w:p w14:paraId="1E0C7247" w14:textId="77777777" w:rsidR="00F56F8A" w:rsidRPr="00F56F8A" w:rsidRDefault="00F56F8A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Ответьте на вопросы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</w:t>
      </w:r>
      <w:r w:rsidRPr="00F5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pg</w:t>
      </w:r>
      <w:r w:rsidRPr="00F56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.69</w:t>
      </w:r>
    </w:p>
    <w:p w14:paraId="5E88D0B4" w14:textId="77777777" w:rsidR="00F56F8A" w:rsidRDefault="00F56F8A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Зачитайте вслух диаграмму по описанию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Alice</w:t>
      </w:r>
    </w:p>
    <w:p w14:paraId="41BB6B19" w14:textId="77777777" w:rsidR="00F56F8A" w:rsidRDefault="00F56F8A" w:rsidP="00F9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087287" w14:textId="77777777" w:rsidR="00F56F8A" w:rsidRDefault="00F56F8A" w:rsidP="00F9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4</w:t>
      </w:r>
    </w:p>
    <w:p w14:paraId="351E73B8" w14:textId="77777777" w:rsidR="00F56F8A" w:rsidRDefault="00F56F8A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Рассмотрите фото на стр.69</w:t>
      </w:r>
    </w:p>
    <w:p w14:paraId="6C4A290A" w14:textId="77777777" w:rsidR="00F56F8A" w:rsidRDefault="00F56F8A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Разделитесь на группы по двое студентов.</w:t>
      </w:r>
    </w:p>
    <w:p w14:paraId="7415649C" w14:textId="77777777" w:rsidR="00F56F8A" w:rsidRDefault="00F56F8A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Сделайте описание этих студентов , руководствуясь диаграммой текста об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Alice</w:t>
      </w:r>
      <w:r w:rsidR="001B6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используя лексику по теме ,а также вопросы.</w:t>
      </w:r>
    </w:p>
    <w:p w14:paraId="73C197CD" w14:textId="77777777" w:rsidR="00790899" w:rsidRDefault="00790899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Расспросите друг друга об этих молодых людях.</w:t>
      </w:r>
    </w:p>
    <w:p w14:paraId="64E9794C" w14:textId="77777777" w:rsidR="00790899" w:rsidRDefault="00790899" w:rsidP="00F9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DF531D" w14:textId="77777777" w:rsidR="00790899" w:rsidRDefault="00790899" w:rsidP="00F9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5</w:t>
      </w:r>
    </w:p>
    <w:p w14:paraId="71847F0F" w14:textId="77777777" w:rsidR="00866066" w:rsidRDefault="00866066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Разделитесь на группы по 3-е студентов.</w:t>
      </w:r>
    </w:p>
    <w:p w14:paraId="030B68A6" w14:textId="77777777" w:rsidR="00866066" w:rsidRDefault="00866066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Каждая группа получает фото и должна сделать описание.</w:t>
      </w:r>
    </w:p>
    <w:p w14:paraId="67BA6811" w14:textId="77777777" w:rsidR="00866066" w:rsidRDefault="00866066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описании нужно руководствоваться планом</w:t>
      </w:r>
      <w:r w:rsidR="00CE5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диаграммой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537441E" w14:textId="77777777" w:rsidR="00866066" w:rsidRDefault="00732DB2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2D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are you going to describe?</w:t>
      </w:r>
    </w:p>
    <w:p w14:paraId="643D31FA" w14:textId="77777777" w:rsidR="00732DB2" w:rsidRPr="00E5327A" w:rsidRDefault="00732DB2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Вы собираетесь </w:t>
      </w:r>
      <w:r w:rsidR="00657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описать?</w:t>
      </w:r>
    </w:p>
    <w:p w14:paraId="1AB3200F" w14:textId="77777777" w:rsidR="006578BC" w:rsidRPr="00E5327A" w:rsidRDefault="006578BC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7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E5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does</w:t>
      </w:r>
      <w:r w:rsidRPr="00E5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</w:t>
      </w:r>
      <w:r w:rsidRPr="00E5327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</w:t>
      </w:r>
      <w:r w:rsidRPr="00E5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</w:t>
      </w:r>
      <w:r w:rsidRPr="00E5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Pr="00E5327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4E1A9ED" w14:textId="77777777" w:rsidR="006578BC" w:rsidRPr="00A25645" w:rsidRDefault="006578BC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Какон</w:t>
      </w:r>
      <w:r w:rsidRPr="00A256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.,/.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онавыглядит</w:t>
      </w:r>
      <w:r w:rsidRPr="00A256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4040D811" w14:textId="77777777" w:rsidR="006578BC" w:rsidRDefault="006578BC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72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</w:t>
      </w:r>
      <w:r w:rsidR="00C972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he/she like?</w:t>
      </w:r>
    </w:p>
    <w:p w14:paraId="12ADDE64" w14:textId="77777777" w:rsidR="00C97263" w:rsidRPr="00C97263" w:rsidRDefault="00C97263" w:rsidP="00BF1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он</w:t>
      </w:r>
      <w:r w:rsidRPr="00C972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 характеру?</w:t>
      </w:r>
    </w:p>
    <w:p w14:paraId="3339707B" w14:textId="77777777" w:rsidR="00F96997" w:rsidRPr="00E35C15" w:rsidRDefault="00F96997" w:rsidP="00F9699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9CE378" w14:textId="77777777" w:rsidR="00F96997" w:rsidRPr="00E35C15" w:rsidRDefault="00F96997" w:rsidP="00F96997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F42B1" w14:textId="77777777" w:rsidR="00F96997" w:rsidRPr="00E35C15" w:rsidRDefault="00F96997" w:rsidP="00E077AD">
      <w:pPr>
        <w:tabs>
          <w:tab w:val="left" w:pos="851"/>
        </w:tabs>
        <w:spacing w:after="0" w:line="240" w:lineRule="auto"/>
        <w:ind w:left="1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504FC" w14:textId="77777777" w:rsidR="00BF17F6" w:rsidRPr="00777EF8" w:rsidRDefault="00BF17F6" w:rsidP="00A2564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14:paraId="7A6CF97B" w14:textId="77777777" w:rsidR="00103FBE" w:rsidRPr="0071037D" w:rsidRDefault="0008106C" w:rsidP="006643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lastRenderedPageBreak/>
        <w:t>Приложение</w:t>
      </w:r>
      <w:r w:rsidRPr="0071037D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  <w:t xml:space="preserve"> № 2</w:t>
      </w:r>
    </w:p>
    <w:p w14:paraId="41ABDDE4" w14:textId="77777777" w:rsidR="0008106C" w:rsidRPr="0071037D" w:rsidRDefault="0008106C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 w:rsidRPr="0071037D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  <w:t xml:space="preserve">№1 </w:t>
      </w:r>
    </w:p>
    <w:p w14:paraId="796C578E" w14:textId="77777777" w:rsidR="0008106C" w:rsidRDefault="0008106C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Студентка</w:t>
      </w:r>
      <w:r w:rsidRPr="00081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университета</w:t>
      </w:r>
      <w:r w:rsidRPr="00081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</w:t>
      </w:r>
      <w:r w:rsidRPr="00081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student</w:t>
      </w:r>
      <w:r w:rsidRPr="00081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of</w:t>
      </w:r>
      <w:r w:rsidRPr="00081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the university</w:t>
      </w:r>
    </w:p>
    <w:p w14:paraId="4C67D9B9" w14:textId="77777777" w:rsidR="0008106C" w:rsidRDefault="0008106C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Синяя</w:t>
      </w:r>
      <w:r w:rsidRPr="009D431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блуза</w:t>
      </w:r>
      <w:r w:rsidRPr="009D431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blue blouse</w:t>
      </w:r>
    </w:p>
    <w:p w14:paraId="471860DA" w14:textId="77777777" w:rsidR="0008106C" w:rsidRPr="009D4317" w:rsidRDefault="0008106C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Черные</w:t>
      </w:r>
      <w:r w:rsidRPr="009D431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 w:rsid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жинсы</w:t>
      </w:r>
      <w:r w:rsidRPr="009D431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black jans</w:t>
      </w:r>
    </w:p>
    <w:p w14:paraId="0D487273" w14:textId="77777777" w:rsidR="0008106C" w:rsidRPr="009D4317" w:rsidRDefault="0008106C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</w:p>
    <w:p w14:paraId="2F5B64CB" w14:textId="77777777" w:rsidR="0008106C" w:rsidRPr="009D4317" w:rsidRDefault="0008106C" w:rsidP="006643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</w:pPr>
      <w:r w:rsidRPr="009D431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  <w:t>№ 2</w:t>
      </w:r>
    </w:p>
    <w:p w14:paraId="6036905E" w14:textId="77777777" w:rsidR="0008106C" w:rsidRPr="009D4317" w:rsidRDefault="0008106C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Спортсмен</w:t>
      </w:r>
      <w:r w:rsidRPr="00081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альпинист</w:t>
      </w:r>
      <w:r w:rsidRPr="00081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 sportsman, a mountaine</w:t>
      </w:r>
    </w:p>
    <w:p w14:paraId="284D5113" w14:textId="77777777" w:rsidR="0008106C" w:rsidRDefault="0008106C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</w:t>
      </w:r>
      <w:r w:rsidRPr="00081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Кавказе</w:t>
      </w:r>
      <w:r w:rsidRPr="00081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on the Caucasus</w:t>
      </w:r>
    </w:p>
    <w:p w14:paraId="392C0119" w14:textId="77777777" w:rsidR="0008106C" w:rsidRDefault="0008106C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Куртка</w:t>
      </w:r>
      <w:r w:rsidRPr="009D431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 jacket</w:t>
      </w:r>
    </w:p>
    <w:p w14:paraId="6832E296" w14:textId="77777777" w:rsidR="0008106C" w:rsidRPr="009D4317" w:rsidRDefault="0008106C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Кроссовки</w:t>
      </w:r>
      <w:r w:rsidRPr="009D431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sport shoes</w:t>
      </w:r>
    </w:p>
    <w:p w14:paraId="032B91C7" w14:textId="77777777" w:rsidR="0008106C" w:rsidRPr="009D4317" w:rsidRDefault="0008106C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</w:p>
    <w:p w14:paraId="39842761" w14:textId="77777777" w:rsidR="0008106C" w:rsidRPr="009D4317" w:rsidRDefault="0008106C" w:rsidP="006643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</w:pPr>
      <w:r w:rsidRPr="009D431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  <w:t>№ 3</w:t>
      </w:r>
    </w:p>
    <w:p w14:paraId="1DE794E7" w14:textId="77777777" w:rsidR="0008106C" w:rsidRDefault="0008106C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Секретарша</w:t>
      </w:r>
      <w:r w:rsidRPr="00081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</w:t>
      </w:r>
      <w:r w:rsidRPr="00081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офисе</w:t>
      </w:r>
      <w:r w:rsidRPr="00081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</w:t>
      </w:r>
      <w:r w:rsidRPr="000810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secretary at an office</w:t>
      </w:r>
    </w:p>
    <w:p w14:paraId="5848122C" w14:textId="77777777" w:rsidR="000E005D" w:rsidRDefault="000E005D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Носить</w:t>
      </w:r>
      <w:r w:rsidRPr="000E005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пиджак</w:t>
      </w:r>
      <w:r w:rsidRPr="000E005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to wear a coat</w:t>
      </w:r>
    </w:p>
    <w:p w14:paraId="5FEDFAEC" w14:textId="77777777" w:rsidR="000E005D" w:rsidRDefault="000E005D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Платье</w:t>
      </w:r>
      <w:r w:rsidRPr="009D431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 dress</w:t>
      </w:r>
    </w:p>
    <w:p w14:paraId="47C020E0" w14:textId="77777777" w:rsidR="000E005D" w:rsidRDefault="000E005D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Юбка</w:t>
      </w:r>
      <w:r w:rsidRPr="009D431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 skirt</w:t>
      </w:r>
    </w:p>
    <w:p w14:paraId="30BA15DB" w14:textId="77777777" w:rsidR="000E005D" w:rsidRDefault="000E005D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Оганайзер</w:t>
      </w:r>
      <w:r w:rsidRPr="009D431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 computer</w:t>
      </w:r>
    </w:p>
    <w:p w14:paraId="6DE53C49" w14:textId="77777777" w:rsidR="000E005D" w:rsidRPr="009D4317" w:rsidRDefault="000E005D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</w:p>
    <w:p w14:paraId="0E46B289" w14:textId="77777777" w:rsidR="00E358CB" w:rsidRPr="009D4317" w:rsidRDefault="00E358CB" w:rsidP="006643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</w:pPr>
      <w:r w:rsidRPr="009D431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  <w:t>№ 4</w:t>
      </w:r>
    </w:p>
    <w:p w14:paraId="493BE88B" w14:textId="77777777" w:rsidR="00E358CB" w:rsidRDefault="00E358CB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Фитнес</w:t>
      </w:r>
      <w:r w:rsidRPr="00E358C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клуб</w:t>
      </w:r>
      <w:r w:rsidRPr="00E358C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 fitness-club</w:t>
      </w:r>
    </w:p>
    <w:p w14:paraId="1A54EDDF" w14:textId="77777777" w:rsidR="00E358CB" w:rsidRDefault="00E358CB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Заниматься</w:t>
      </w:r>
      <w:r w:rsidRPr="00E358C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аэробикой</w:t>
      </w:r>
      <w:r w:rsidRPr="00E358C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goes</w:t>
      </w:r>
      <w:r w:rsidRPr="00E358C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in</w:t>
      </w:r>
      <w:r w:rsidRPr="00E358C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for aerobic</w:t>
      </w:r>
    </w:p>
    <w:p w14:paraId="47364187" w14:textId="77777777" w:rsidR="00E358CB" w:rsidRDefault="00E358CB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Майка</w:t>
      </w:r>
      <w:r w:rsidRPr="009D431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 shirt</w:t>
      </w:r>
    </w:p>
    <w:p w14:paraId="077CB6C2" w14:textId="77777777" w:rsidR="00E358CB" w:rsidRDefault="00E358CB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Брюки</w:t>
      </w:r>
      <w:r w:rsidRPr="00E358C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trousers</w:t>
      </w:r>
    </w:p>
    <w:p w14:paraId="567BD45E" w14:textId="77777777" w:rsidR="00E358CB" w:rsidRDefault="00E358CB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Кроссовки</w:t>
      </w:r>
      <w:r w:rsidRPr="00E358C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sport-shoes</w:t>
      </w:r>
    </w:p>
    <w:p w14:paraId="678EF436" w14:textId="77777777" w:rsidR="00E358CB" w:rsidRPr="009D4317" w:rsidRDefault="00E358CB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</w:p>
    <w:p w14:paraId="723BA231" w14:textId="77777777" w:rsidR="00E632C3" w:rsidRPr="009D4317" w:rsidRDefault="00E632C3" w:rsidP="006643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</w:pPr>
      <w:r w:rsidRPr="009D431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  <w:t>№ 5</w:t>
      </w:r>
    </w:p>
    <w:p w14:paraId="74CA2530" w14:textId="77777777" w:rsidR="00E632C3" w:rsidRDefault="00E632C3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Блузка</w:t>
      </w:r>
      <w:r w:rsidRPr="009D431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 blouse</w:t>
      </w:r>
    </w:p>
    <w:p w14:paraId="0A019827" w14:textId="77777777" w:rsidR="00E632C3" w:rsidRPr="009D4317" w:rsidRDefault="00E632C3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джинсы</w:t>
      </w:r>
      <w:r w:rsidRPr="009D431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jeans</w:t>
      </w:r>
    </w:p>
    <w:p w14:paraId="7A36D16D" w14:textId="77777777" w:rsidR="00E632C3" w:rsidRDefault="00E632C3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телефон</w:t>
      </w:r>
      <w:r w:rsidRPr="009D431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</w:t>
      </w:r>
      <w:r w:rsidR="00087E8B" w:rsidRPr="009D431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 w:rsidR="00087E8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 telephone</w:t>
      </w:r>
    </w:p>
    <w:p w14:paraId="240D4AD2" w14:textId="77777777" w:rsidR="00087E8B" w:rsidRDefault="00087E8B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карта</w:t>
      </w:r>
      <w:r w:rsidRPr="009D431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 card</w:t>
      </w:r>
    </w:p>
    <w:p w14:paraId="2CFC1675" w14:textId="77777777" w:rsidR="00087E8B" w:rsidRDefault="00087E8B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туристическое</w:t>
      </w:r>
      <w:r w:rsidRPr="00087E8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бюро</w:t>
      </w:r>
      <w:r w:rsidRPr="00087E8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</w:t>
      </w:r>
      <w:r w:rsidRPr="00087E8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tourist</w:t>
      </w:r>
      <w:r w:rsidRPr="00087E8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office</w:t>
      </w:r>
    </w:p>
    <w:p w14:paraId="5DF65ADF" w14:textId="77777777" w:rsidR="009D4317" w:rsidRPr="0071037D" w:rsidRDefault="009D4317" w:rsidP="006643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</w:pPr>
      <w:r w:rsidRPr="0071037D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  <w:t>№ 6</w:t>
      </w:r>
    </w:p>
    <w:p w14:paraId="4F090B15" w14:textId="77777777" w:rsidR="009D4317" w:rsidRDefault="009D4317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Директор</w:t>
      </w:r>
      <w:r w:rsidRPr="009D431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фирмы</w:t>
      </w:r>
      <w:r w:rsidRPr="009D431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 director of a firm</w:t>
      </w:r>
    </w:p>
    <w:p w14:paraId="28FAF7F3" w14:textId="77777777" w:rsidR="009D4317" w:rsidRDefault="009D4317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Белая</w:t>
      </w:r>
      <w:r w:rsidRPr="0071037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рубашка</w:t>
      </w:r>
      <w:r w:rsidRPr="0071037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white shirt</w:t>
      </w:r>
    </w:p>
    <w:p w14:paraId="3F06FE84" w14:textId="77777777" w:rsidR="009D4317" w:rsidRDefault="009D4317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Брюки</w:t>
      </w:r>
      <w:r w:rsidRPr="000248F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 w:rsidR="000248F7" w:rsidRPr="000248F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–</w:t>
      </w:r>
      <w:r w:rsidRPr="000248F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 w:rsidR="000248F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trousers</w:t>
      </w:r>
    </w:p>
    <w:p w14:paraId="0A5EF49C" w14:textId="77777777" w:rsidR="000248F7" w:rsidRDefault="000248F7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Галстук</w:t>
      </w:r>
      <w:r w:rsidRPr="000248F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tie</w:t>
      </w:r>
    </w:p>
    <w:p w14:paraId="77DAB24D" w14:textId="77777777" w:rsidR="000248F7" w:rsidRDefault="000248F7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Жилет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waistcoat</w:t>
      </w:r>
    </w:p>
    <w:p w14:paraId="1BF72591" w14:textId="77777777" w:rsidR="000248F7" w:rsidRPr="00E5327A" w:rsidRDefault="000248F7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</w:p>
    <w:p w14:paraId="7368ED3C" w14:textId="77777777" w:rsidR="000248F7" w:rsidRPr="00E5327A" w:rsidRDefault="00BC1F3A" w:rsidP="006643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</w:pPr>
      <w:r w:rsidRPr="00E5327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  <w:t>№ 7</w:t>
      </w:r>
    </w:p>
    <w:p w14:paraId="1B621487" w14:textId="77777777" w:rsidR="00BC1F3A" w:rsidRPr="00E5327A" w:rsidRDefault="00BC1F3A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Розовая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куртка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-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Pink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jacket</w:t>
      </w:r>
      <w:r w:rsidRPr="00E5327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  <w:t xml:space="preserve"> </w:t>
      </w:r>
    </w:p>
    <w:p w14:paraId="1CBA5118" w14:textId="77777777" w:rsidR="00BC1F3A" w:rsidRPr="00E5327A" w:rsidRDefault="00E13C5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серые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спортивные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штаны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grey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sports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trousers</w:t>
      </w:r>
    </w:p>
    <w:p w14:paraId="32C5B539" w14:textId="77777777" w:rsidR="00E13C5F" w:rsidRDefault="00E13C5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кроссовки</w:t>
      </w:r>
      <w:r w:rsidRPr="00E13C5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sport shoes</w:t>
      </w:r>
    </w:p>
    <w:p w14:paraId="65C62BB0" w14:textId="77777777" w:rsidR="00E13C5F" w:rsidRDefault="00E13C5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студентка</w:t>
      </w:r>
      <w:r w:rsidRPr="00E13C5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университета</w:t>
      </w:r>
      <w:r w:rsidRPr="00E13C5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</w:t>
      </w:r>
      <w:r w:rsidRPr="00E13C5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student</w:t>
      </w:r>
      <w:r w:rsidRPr="00E13C5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of</w:t>
      </w:r>
      <w:r w:rsidRPr="00E13C5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the university</w:t>
      </w:r>
    </w:p>
    <w:p w14:paraId="7E86F2EC" w14:textId="77777777" w:rsidR="00E13C5F" w:rsidRDefault="00E13C5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урок</w:t>
      </w:r>
      <w:r w:rsidRPr="00E13C5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физ</w:t>
      </w:r>
      <w:r w:rsidRPr="00E13C5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ры</w:t>
      </w:r>
      <w:r w:rsidRPr="00E13C5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sport</w:t>
      </w:r>
      <w:r w:rsidRPr="00E13C5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lesson</w:t>
      </w:r>
    </w:p>
    <w:p w14:paraId="1A224ED5" w14:textId="77777777" w:rsidR="00E13C5F" w:rsidRDefault="00E13C5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</w:p>
    <w:p w14:paraId="3137080A" w14:textId="77777777" w:rsidR="00E13C5F" w:rsidRDefault="00E13C5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</w:p>
    <w:p w14:paraId="273C2620" w14:textId="77777777" w:rsidR="00027EE8" w:rsidRPr="0071037D" w:rsidRDefault="00027EE8" w:rsidP="006643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</w:pPr>
      <w:r w:rsidRPr="0071037D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  <w:lastRenderedPageBreak/>
        <w:t>№ 8</w:t>
      </w:r>
    </w:p>
    <w:p w14:paraId="498F5FD5" w14:textId="77777777" w:rsidR="00027EE8" w:rsidRPr="0071037D" w:rsidRDefault="00027EE8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темная</w:t>
      </w:r>
      <w:r w:rsidRPr="0071037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блуза</w:t>
      </w:r>
      <w:r w:rsidRPr="0071037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dark blause</w:t>
      </w:r>
    </w:p>
    <w:p w14:paraId="1C5C4FCA" w14:textId="77777777" w:rsidR="0071037D" w:rsidRPr="00E5327A" w:rsidRDefault="0071037D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зеленая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юбка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green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skirt</w:t>
      </w:r>
    </w:p>
    <w:p w14:paraId="1C6DB0F5" w14:textId="77777777" w:rsidR="0071037D" w:rsidRPr="00E5327A" w:rsidRDefault="0071037D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звонит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телефону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to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call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telephone</w:t>
      </w:r>
    </w:p>
    <w:p w14:paraId="372A5FCD" w14:textId="77777777" w:rsidR="0071037D" w:rsidRDefault="0071037D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ждет</w:t>
      </w:r>
      <w:r w:rsidRPr="0071037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подругу</w:t>
      </w:r>
      <w:r w:rsidRPr="0071037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to wait a friend</w:t>
      </w:r>
    </w:p>
    <w:p w14:paraId="6FAA092C" w14:textId="77777777" w:rsidR="0071037D" w:rsidRDefault="0071037D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</w:p>
    <w:p w14:paraId="692EC4AF" w14:textId="77777777" w:rsidR="0071037D" w:rsidRPr="00E5327A" w:rsidRDefault="0071037D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 w:rsidRPr="00E5327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  <w:t>№ 9</w:t>
      </w:r>
    </w:p>
    <w:p w14:paraId="423C5666" w14:textId="77777777" w:rsidR="0071037D" w:rsidRPr="00E5327A" w:rsidRDefault="00267894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Любит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лыжи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сноуборд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likes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ski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snowboard</w:t>
      </w:r>
    </w:p>
    <w:p w14:paraId="1FCB6551" w14:textId="77777777" w:rsidR="00267894" w:rsidRDefault="00267894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Носит</w:t>
      </w:r>
      <w:r w:rsidRPr="0026789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белый</w:t>
      </w:r>
      <w:r w:rsidRPr="0026789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костюм</w:t>
      </w:r>
      <w:r w:rsidRPr="0026789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</w:t>
      </w:r>
      <w:r w:rsidRPr="0026789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шапку</w:t>
      </w:r>
      <w:r w:rsidRPr="0026789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wears a white sportsuit and a cap</w:t>
      </w:r>
    </w:p>
    <w:p w14:paraId="58FA9B3B" w14:textId="77777777" w:rsidR="00267894" w:rsidRDefault="00267894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Белые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перчатки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white gloves</w:t>
      </w:r>
    </w:p>
    <w:p w14:paraId="2122193A" w14:textId="77777777" w:rsidR="00E257DF" w:rsidRDefault="00E257D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</w:p>
    <w:p w14:paraId="342E8409" w14:textId="77777777" w:rsidR="00E257DF" w:rsidRPr="00E257DF" w:rsidRDefault="00E257DF" w:rsidP="006643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</w:pPr>
      <w:r w:rsidRPr="00E257DF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  <w:t>№ 10</w:t>
      </w:r>
    </w:p>
    <w:p w14:paraId="778C2F6C" w14:textId="77777777" w:rsidR="00E257DF" w:rsidRDefault="00E257D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носит</w:t>
      </w:r>
      <w:r w:rsidRPr="00E257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светлую</w:t>
      </w:r>
      <w:r w:rsidRPr="00E257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рубашку</w:t>
      </w:r>
      <w:r w:rsidRPr="00E257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wears light skirt</w:t>
      </w:r>
    </w:p>
    <w:p w14:paraId="5804407D" w14:textId="77777777" w:rsidR="00E257DF" w:rsidRPr="00E5327A" w:rsidRDefault="00E257D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темные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брюки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dark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trousers</w:t>
      </w:r>
    </w:p>
    <w:p w14:paraId="362AD7CC" w14:textId="77777777" w:rsidR="00E257DF" w:rsidRPr="00E5327A" w:rsidRDefault="00E257D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держит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папку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halds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file</w:t>
      </w:r>
    </w:p>
    <w:p w14:paraId="24A58587" w14:textId="77777777" w:rsidR="00E257DF" w:rsidRDefault="00E257D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я</w:t>
      </w:r>
      <w:r w:rsidRPr="00E257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думаю</w:t>
      </w:r>
      <w:r w:rsidRPr="00E257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он</w:t>
      </w:r>
      <w:r w:rsidRPr="00E257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родом</w:t>
      </w:r>
      <w:r w:rsidRPr="00E257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из</w:t>
      </w:r>
      <w:r w:rsidRPr="00E257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Франции</w:t>
      </w:r>
      <w:r w:rsidRPr="00E257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I think, he comes from France</w:t>
      </w:r>
    </w:p>
    <w:p w14:paraId="7D004C67" w14:textId="77777777" w:rsidR="00E257DF" w:rsidRDefault="00E257D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</w:p>
    <w:p w14:paraId="0F800CBF" w14:textId="77777777" w:rsidR="008F216C" w:rsidRDefault="008F216C" w:rsidP="006643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№ 11</w:t>
      </w:r>
    </w:p>
    <w:p w14:paraId="3E75C2A5" w14:textId="77777777" w:rsidR="008F216C" w:rsidRPr="008F216C" w:rsidRDefault="008F216C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По моему мнению эта девушка модель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ib</w:t>
      </w:r>
      <w:r w:rsidRPr="008F21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my</w:t>
      </w:r>
      <w:r w:rsidRPr="008F21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mind</w:t>
      </w:r>
      <w:r w:rsidRPr="008F21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this</w:t>
      </w:r>
      <w:r w:rsidRPr="008F21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girl</w:t>
      </w:r>
      <w:r w:rsidRPr="008F21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is</w:t>
      </w:r>
      <w:r w:rsidRPr="008F21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</w:t>
      </w:r>
      <w:r w:rsidRPr="008F21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model</w:t>
      </w:r>
    </w:p>
    <w:p w14:paraId="46B903D1" w14:textId="77777777" w:rsidR="008F216C" w:rsidRPr="008F216C" w:rsidRDefault="008F216C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0на делает показ весенней коллекции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spring</w:t>
      </w:r>
      <w:r w:rsidRPr="008F216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collection</w:t>
      </w:r>
    </w:p>
    <w:p w14:paraId="42D43487" w14:textId="77777777" w:rsidR="008F216C" w:rsidRPr="006604B5" w:rsidRDefault="006604B5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Темно-синее пальто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dark</w:t>
      </w:r>
      <w:r w:rsidRPr="006604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blue</w:t>
      </w:r>
      <w:r w:rsidRPr="006604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coat</w:t>
      </w:r>
    </w:p>
    <w:p w14:paraId="61F00372" w14:textId="77777777" w:rsidR="006604B5" w:rsidRDefault="006604B5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Юбка</w:t>
      </w:r>
      <w:r w:rsidRPr="006604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</w:t>
      </w:r>
      <w:r w:rsidRPr="006604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клетку</w:t>
      </w:r>
      <w:r w:rsidRPr="006604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 checked skirt</w:t>
      </w:r>
    </w:p>
    <w:p w14:paraId="4FC1158A" w14:textId="77777777" w:rsidR="006604B5" w:rsidRPr="00E5327A" w:rsidRDefault="006604B5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</w:p>
    <w:p w14:paraId="3D6422E7" w14:textId="77777777" w:rsidR="006604B5" w:rsidRPr="006604B5" w:rsidRDefault="006604B5" w:rsidP="006643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</w:pPr>
      <w:r w:rsidRPr="006604B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  <w:t>№ 12</w:t>
      </w:r>
    </w:p>
    <w:p w14:paraId="459BD49B" w14:textId="77777777" w:rsidR="006604B5" w:rsidRDefault="006604B5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</w:t>
      </w:r>
      <w:r w:rsidRPr="006604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библиотеке</w:t>
      </w:r>
      <w:r w:rsidRPr="006604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at the library</w:t>
      </w:r>
    </w:p>
    <w:p w14:paraId="06380C3D" w14:textId="77777777" w:rsidR="006604B5" w:rsidRDefault="006604B5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библиотекарь</w:t>
      </w:r>
      <w:r w:rsidRPr="006604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 a</w:t>
      </w:r>
      <w:r w:rsidRPr="006604B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librarian</w:t>
      </w:r>
    </w:p>
    <w:p w14:paraId="2F3A300A" w14:textId="77777777" w:rsidR="006604B5" w:rsidRPr="00E5327A" w:rsidRDefault="006604B5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она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носит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                                 -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she wears</w:t>
      </w:r>
    </w:p>
    <w:p w14:paraId="6651CC18" w14:textId="77777777" w:rsidR="006C3918" w:rsidRPr="00E5327A" w:rsidRDefault="006C3918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</w:p>
    <w:p w14:paraId="6B0F941A" w14:textId="77777777" w:rsidR="006C3918" w:rsidRPr="00E5327A" w:rsidRDefault="00A77ECF" w:rsidP="006643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</w:pPr>
      <w:r w:rsidRPr="00E5327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  <w:t>№ 13</w:t>
      </w:r>
    </w:p>
    <w:p w14:paraId="4FB18C0D" w14:textId="77777777" w:rsidR="00A77ECF" w:rsidRPr="00E5327A" w:rsidRDefault="00A77EC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Они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друзья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they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are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friends</w:t>
      </w:r>
    </w:p>
    <w:p w14:paraId="6956AA0F" w14:textId="77777777" w:rsidR="00A77ECF" w:rsidRPr="00A77ECF" w:rsidRDefault="00A77EC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Девушка носит серое пальто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</w:t>
      </w:r>
      <w:r w:rsidRPr="00A77E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girl</w:t>
      </w:r>
      <w:r w:rsidRPr="00A77E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wears</w:t>
      </w:r>
      <w:r w:rsidRPr="00A77E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</w:t>
      </w:r>
      <w:r w:rsidRPr="00A77E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grey</w:t>
      </w:r>
      <w:r w:rsidRPr="00A77E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dress</w:t>
      </w:r>
    </w:p>
    <w:p w14:paraId="3CC6EB66" w14:textId="77777777" w:rsidR="00A77ECF" w:rsidRDefault="00A77EC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Красный ремень – </w:t>
      </w:r>
    </w:p>
    <w:p w14:paraId="36417BC0" w14:textId="77777777" w:rsidR="00A77ECF" w:rsidRPr="00A77ECF" w:rsidRDefault="00A77EC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Красные серьги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red</w:t>
      </w:r>
      <w:r w:rsidRPr="00A77E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ear</w:t>
      </w:r>
      <w:r w:rsidRPr="00A77E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rings</w:t>
      </w:r>
    </w:p>
    <w:p w14:paraId="09354A79" w14:textId="77777777" w:rsidR="00A77ECF" w:rsidRPr="00A77ECF" w:rsidRDefault="00A77EC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Мужчина носит черный пиджак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</w:t>
      </w:r>
      <w:r w:rsidRPr="00A77E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black</w:t>
      </w:r>
      <w:r w:rsidRPr="00A77EC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coat</w:t>
      </w:r>
    </w:p>
    <w:p w14:paraId="5C76AFA4" w14:textId="77777777" w:rsidR="00A77ECF" w:rsidRDefault="00A77EC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Белая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рубашка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white skirt</w:t>
      </w:r>
    </w:p>
    <w:p w14:paraId="503CFC72" w14:textId="77777777" w:rsidR="00A77ECF" w:rsidRDefault="00A77EC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</w:p>
    <w:p w14:paraId="4EAD8166" w14:textId="77777777" w:rsidR="00AB7B2F" w:rsidRPr="00E5327A" w:rsidRDefault="00AB7B2F" w:rsidP="006643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</w:pPr>
      <w:r w:rsidRPr="00E5327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  <w:t>№ 14</w:t>
      </w:r>
    </w:p>
    <w:p w14:paraId="7149F3AD" w14:textId="77777777" w:rsidR="00AB7B2F" w:rsidRDefault="00AB7B2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</w:t>
      </w:r>
      <w:r w:rsidRPr="00AB7B2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фото</w:t>
      </w:r>
      <w:r w:rsidRPr="00AB7B2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мужчина</w:t>
      </w:r>
      <w:r w:rsidRPr="00AB7B2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</w:t>
      </w:r>
      <w:r w:rsidRPr="00AB7B2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женщина</w:t>
      </w:r>
      <w:r w:rsidRPr="00AB7B2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there</w:t>
      </w:r>
      <w:r w:rsidRPr="00AB7B2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are</w:t>
      </w:r>
      <w:r w:rsidRPr="00AB7B2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</w:t>
      </w:r>
      <w:r w:rsidRPr="00AB7B2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man</w:t>
      </w:r>
      <w:r w:rsidRPr="00AB7B2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and a woman on the foto</w:t>
      </w:r>
    </w:p>
    <w:p w14:paraId="3D163AF2" w14:textId="77777777" w:rsidR="00AB7B2F" w:rsidRPr="00E5327A" w:rsidRDefault="00AB7B2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Проводят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свой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отпуск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море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spend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their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holydays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on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the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sea</w:t>
      </w:r>
    </w:p>
    <w:p w14:paraId="18E01C93" w14:textId="77777777" w:rsidR="00AB7B2F" w:rsidRPr="00E5327A" w:rsidRDefault="00AB7B2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Они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улыбаются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they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are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smiling</w:t>
      </w:r>
    </w:p>
    <w:p w14:paraId="68B4F1E4" w14:textId="77777777" w:rsidR="00AB7B2F" w:rsidRPr="00E5327A" w:rsidRDefault="00AB7B2F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Они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счастливы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they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are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lucky</w:t>
      </w:r>
    </w:p>
    <w:p w14:paraId="00B0A467" w14:textId="77777777" w:rsidR="00C32D27" w:rsidRPr="00E5327A" w:rsidRDefault="00C32D27" w:rsidP="006643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</w:pPr>
      <w:r w:rsidRPr="00E5327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val="en-US" w:eastAsia="ru-RU"/>
        </w:rPr>
        <w:t>№ 15</w:t>
      </w:r>
    </w:p>
    <w:p w14:paraId="139FBE77" w14:textId="77777777" w:rsidR="00C32D27" w:rsidRDefault="00C32D27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работает</w:t>
      </w:r>
      <w:r w:rsidRPr="00C32D2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</w:t>
      </w:r>
      <w:r w:rsidRPr="00C32D2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банке</w:t>
      </w:r>
      <w:r w:rsidRPr="00C32D2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works at a bank</w:t>
      </w:r>
    </w:p>
    <w:p w14:paraId="725A93CD" w14:textId="77777777" w:rsidR="00C32D27" w:rsidRDefault="00C32D27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светло</w:t>
      </w:r>
      <w:r w:rsidRPr="00C32D2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зеленая</w:t>
      </w:r>
      <w:r w:rsidRPr="00C32D2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блуза</w:t>
      </w:r>
      <w:r w:rsidRPr="00C32D2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light green blouse</w:t>
      </w:r>
    </w:p>
    <w:p w14:paraId="17E50A23" w14:textId="77777777" w:rsidR="00C32D27" w:rsidRPr="00E5327A" w:rsidRDefault="00C32D27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зеленый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галстук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green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tie</w:t>
      </w:r>
    </w:p>
    <w:p w14:paraId="48C296BD" w14:textId="77777777" w:rsidR="00C32D27" w:rsidRPr="00E5327A" w:rsidRDefault="00C32D27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серая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юбка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a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grey</w:t>
      </w:r>
      <w:r w:rsidRPr="00E5327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skirt</w:t>
      </w:r>
    </w:p>
    <w:p w14:paraId="6C1DA913" w14:textId="77777777" w:rsidR="00C32D27" w:rsidRPr="00647EB8" w:rsidRDefault="00647EB8" w:rsidP="006643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гладко зачесанные темные волосы –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dark</w:t>
      </w:r>
      <w:r w:rsidRPr="00647EB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smooth</w:t>
      </w:r>
      <w:r w:rsidRPr="00647EB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en-US" w:eastAsia="ru-RU"/>
        </w:rPr>
        <w:t>hair</w:t>
      </w:r>
    </w:p>
    <w:p w14:paraId="48EC24A1" w14:textId="77777777" w:rsidR="0015645D" w:rsidRDefault="0015645D" w:rsidP="005F4C40">
      <w:pPr>
        <w:rPr>
          <w:rFonts w:ascii="Constantia" w:eastAsia="Times New Roman" w:hAnsi="Constantia" w:cs="Constantia"/>
          <w:color w:val="000000"/>
          <w:spacing w:val="-10"/>
          <w:sz w:val="20"/>
          <w:szCs w:val="20"/>
          <w:lang w:eastAsia="ru-RU"/>
        </w:rPr>
      </w:pPr>
    </w:p>
    <w:p w14:paraId="62557278" w14:textId="77777777" w:rsidR="00A25645" w:rsidRDefault="00A25645" w:rsidP="005F4C40">
      <w:pPr>
        <w:rPr>
          <w:rFonts w:ascii="Constantia" w:eastAsia="Times New Roman" w:hAnsi="Constantia" w:cs="Constantia"/>
          <w:color w:val="000000"/>
          <w:spacing w:val="-10"/>
          <w:sz w:val="20"/>
          <w:szCs w:val="20"/>
          <w:lang w:eastAsia="ru-RU"/>
        </w:rPr>
      </w:pPr>
    </w:p>
    <w:p w14:paraId="6251A9EF" w14:textId="33343418" w:rsidR="00A25645" w:rsidRPr="00A25645" w:rsidRDefault="00A25645" w:rsidP="005F4C40">
      <w:pPr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</w:pPr>
      <w:bookmarkStart w:id="0" w:name="_Hlk157678426"/>
      <w:r w:rsidRPr="00A25645"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  <w:t>№3</w:t>
      </w:r>
    </w:p>
    <w:bookmarkEnd w:id="0"/>
    <w:p w14:paraId="7B7D3AFD" w14:textId="3DC634E4" w:rsidR="00A25645" w:rsidRPr="00A25645" w:rsidRDefault="00A25645" w:rsidP="005F4C40">
      <w:pPr>
        <w:rPr>
          <w:rFonts w:ascii="Constantia" w:eastAsia="Times New Roman" w:hAnsi="Constantia" w:cs="Constantia"/>
          <w:color w:val="000000"/>
          <w:spacing w:val="-10"/>
          <w:sz w:val="20"/>
          <w:szCs w:val="20"/>
          <w:lang w:eastAsia="ru-RU"/>
        </w:rPr>
      </w:pPr>
      <w:r>
        <w:rPr>
          <w:rFonts w:ascii="Constantia" w:eastAsia="Times New Roman" w:hAnsi="Constantia" w:cs="Constantia"/>
          <w:noProof/>
          <w:color w:val="000000"/>
          <w:spacing w:val="-10"/>
          <w:sz w:val="20"/>
          <w:szCs w:val="20"/>
          <w:lang w:eastAsia="ru-RU"/>
        </w:rPr>
        <w:drawing>
          <wp:inline distT="0" distB="0" distL="0" distR="0" wp14:anchorId="716675C2" wp14:editId="46CD50BC">
            <wp:extent cx="6041390" cy="4529455"/>
            <wp:effectExtent l="0" t="0" r="0" b="4445"/>
            <wp:docPr id="9854043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452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564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Приложение №</w:t>
      </w:r>
      <w:r w:rsidRPr="00A2564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4</w:t>
      </w:r>
    </w:p>
    <w:p w14:paraId="411A84D6" w14:textId="66529DC8" w:rsidR="00A25645" w:rsidRDefault="00A25645" w:rsidP="005F4C40">
      <w:pP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A7BFD24" wp14:editId="033EFD46">
            <wp:extent cx="5186476" cy="3889981"/>
            <wp:effectExtent l="0" t="0" r="0" b="0"/>
            <wp:docPr id="5860024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002404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699" cy="389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B30A6" w14:textId="77777777" w:rsidR="00A25645" w:rsidRDefault="00A25645" w:rsidP="005F4C40">
      <w:pP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14:paraId="3B9AAC82" w14:textId="14D27771" w:rsidR="00A25645" w:rsidRDefault="00A25645" w:rsidP="005F4C40">
      <w:pP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lastRenderedPageBreak/>
        <w:t>Приложение №4</w:t>
      </w:r>
    </w:p>
    <w:p w14:paraId="60EB601E" w14:textId="48D28016" w:rsidR="00A25645" w:rsidRPr="00A25645" w:rsidRDefault="00A25645" w:rsidP="005F4C40">
      <w:pP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10"/>
          <w:sz w:val="24"/>
          <w:szCs w:val="24"/>
          <w:lang w:eastAsia="ru-RU"/>
        </w:rPr>
        <w:drawing>
          <wp:inline distT="0" distB="0" distL="0" distR="0" wp14:anchorId="027C591A" wp14:editId="78B8E328">
            <wp:extent cx="3910317" cy="2906242"/>
            <wp:effectExtent l="0" t="0" r="0" b="8890"/>
            <wp:docPr id="18135801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946" cy="2917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5645" w:rsidRPr="00A25645" w:rsidSect="000820CE">
      <w:footerReference w:type="default" r:id="rId12"/>
      <w:pgSz w:w="11909" w:h="16834"/>
      <w:pgMar w:top="720" w:right="720" w:bottom="720" w:left="72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BE9B" w14:textId="77777777" w:rsidR="000820CE" w:rsidRDefault="000820CE" w:rsidP="00AA6C81">
      <w:pPr>
        <w:spacing w:after="0" w:line="240" w:lineRule="auto"/>
      </w:pPr>
      <w:r>
        <w:separator/>
      </w:r>
    </w:p>
  </w:endnote>
  <w:endnote w:type="continuationSeparator" w:id="0">
    <w:p w14:paraId="1897B335" w14:textId="77777777" w:rsidR="000820CE" w:rsidRDefault="000820CE" w:rsidP="00AA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263223"/>
      <w:docPartObj>
        <w:docPartGallery w:val="Page Numbers (Bottom of Page)"/>
        <w:docPartUnique/>
      </w:docPartObj>
    </w:sdtPr>
    <w:sdtContent>
      <w:p w14:paraId="452DFB5F" w14:textId="77777777" w:rsidR="00E632C3" w:rsidRDefault="00EF0CBC">
        <w:pPr>
          <w:pStyle w:val="a8"/>
          <w:jc w:val="center"/>
        </w:pPr>
        <w:r w:rsidRPr="00BF17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32C3" w:rsidRPr="00BF17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17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4C4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F17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115743" w14:textId="77777777" w:rsidR="00E632C3" w:rsidRDefault="00E632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0F6B" w14:textId="77777777" w:rsidR="000820CE" w:rsidRDefault="000820CE" w:rsidP="00AA6C81">
      <w:pPr>
        <w:spacing w:after="0" w:line="240" w:lineRule="auto"/>
      </w:pPr>
      <w:r>
        <w:separator/>
      </w:r>
    </w:p>
  </w:footnote>
  <w:footnote w:type="continuationSeparator" w:id="0">
    <w:p w14:paraId="75F10A6E" w14:textId="77777777" w:rsidR="000820CE" w:rsidRDefault="000820CE" w:rsidP="00AA6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A65118"/>
    <w:lvl w:ilvl="0">
      <w:start w:val="2"/>
      <w:numFmt w:val="decimal"/>
      <w:lvlText w:val="%1."/>
      <w:lvlJc w:val="left"/>
      <w:rPr>
        <w:rFonts w:ascii="Georgia" w:hAnsi="Georgia" w:cs="Georgi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upperLetter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7" w15:restartNumberingAfterBreak="0">
    <w:nsid w:val="0000000F"/>
    <w:multiLevelType w:val="multilevel"/>
    <w:tmpl w:val="5B56468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8" w15:restartNumberingAfterBreak="0">
    <w:nsid w:val="0000004F"/>
    <w:multiLevelType w:val="singleLevel"/>
    <w:tmpl w:val="0000004F"/>
    <w:name w:val="WW8Num8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OpenSymbol" w:hAnsi="OpenSymbol"/>
      </w:rPr>
    </w:lvl>
  </w:abstractNum>
  <w:abstractNum w:abstractNumId="9" w15:restartNumberingAfterBreak="0">
    <w:nsid w:val="176652BF"/>
    <w:multiLevelType w:val="hybridMultilevel"/>
    <w:tmpl w:val="6B70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1188B"/>
    <w:multiLevelType w:val="hybridMultilevel"/>
    <w:tmpl w:val="8E7C9F82"/>
    <w:lvl w:ilvl="0" w:tplc="EA185C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362C5"/>
    <w:multiLevelType w:val="hybridMultilevel"/>
    <w:tmpl w:val="DF3E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6F1064"/>
    <w:multiLevelType w:val="hybridMultilevel"/>
    <w:tmpl w:val="170479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40655D"/>
    <w:multiLevelType w:val="hybridMultilevel"/>
    <w:tmpl w:val="837805AA"/>
    <w:lvl w:ilvl="0" w:tplc="AC282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52EC9"/>
    <w:multiLevelType w:val="hybridMultilevel"/>
    <w:tmpl w:val="7316A4B6"/>
    <w:lvl w:ilvl="0" w:tplc="3732FD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937B4"/>
    <w:multiLevelType w:val="hybridMultilevel"/>
    <w:tmpl w:val="366C329C"/>
    <w:lvl w:ilvl="0" w:tplc="F4D09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CC07E0"/>
    <w:multiLevelType w:val="multilevel"/>
    <w:tmpl w:val="5B56468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7" w15:restartNumberingAfterBreak="0">
    <w:nsid w:val="3F222F09"/>
    <w:multiLevelType w:val="hybridMultilevel"/>
    <w:tmpl w:val="DF3E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FA4315"/>
    <w:multiLevelType w:val="hybridMultilevel"/>
    <w:tmpl w:val="EEF8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716831"/>
    <w:multiLevelType w:val="hybridMultilevel"/>
    <w:tmpl w:val="DF3E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812ED1"/>
    <w:multiLevelType w:val="hybridMultilevel"/>
    <w:tmpl w:val="8BBE7B90"/>
    <w:lvl w:ilvl="0" w:tplc="0000004F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C5BAB"/>
    <w:multiLevelType w:val="hybridMultilevel"/>
    <w:tmpl w:val="38DC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D26B8"/>
    <w:multiLevelType w:val="hybridMultilevel"/>
    <w:tmpl w:val="ACBEA4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12235F"/>
    <w:multiLevelType w:val="hybridMultilevel"/>
    <w:tmpl w:val="D52CAA6E"/>
    <w:lvl w:ilvl="0" w:tplc="AC282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968B9"/>
    <w:multiLevelType w:val="hybridMultilevel"/>
    <w:tmpl w:val="C13C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21696"/>
    <w:multiLevelType w:val="hybridMultilevel"/>
    <w:tmpl w:val="ACBEA4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472C5C"/>
    <w:multiLevelType w:val="hybridMultilevel"/>
    <w:tmpl w:val="27A06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20448">
    <w:abstractNumId w:val="0"/>
  </w:num>
  <w:num w:numId="2" w16cid:durableId="1033771359">
    <w:abstractNumId w:val="1"/>
  </w:num>
  <w:num w:numId="3" w16cid:durableId="1553299952">
    <w:abstractNumId w:val="2"/>
  </w:num>
  <w:num w:numId="4" w16cid:durableId="1799490067">
    <w:abstractNumId w:val="3"/>
  </w:num>
  <w:num w:numId="5" w16cid:durableId="58140007">
    <w:abstractNumId w:val="4"/>
  </w:num>
  <w:num w:numId="6" w16cid:durableId="557210933">
    <w:abstractNumId w:val="5"/>
  </w:num>
  <w:num w:numId="7" w16cid:durableId="1225406565">
    <w:abstractNumId w:val="6"/>
  </w:num>
  <w:num w:numId="8" w16cid:durableId="1567452040">
    <w:abstractNumId w:val="7"/>
  </w:num>
  <w:num w:numId="9" w16cid:durableId="1671104104">
    <w:abstractNumId w:val="13"/>
  </w:num>
  <w:num w:numId="10" w16cid:durableId="1243878814">
    <w:abstractNumId w:val="12"/>
  </w:num>
  <w:num w:numId="11" w16cid:durableId="2042852909">
    <w:abstractNumId w:val="14"/>
  </w:num>
  <w:num w:numId="12" w16cid:durableId="1828008026">
    <w:abstractNumId w:val="15"/>
  </w:num>
  <w:num w:numId="13" w16cid:durableId="554125418">
    <w:abstractNumId w:val="25"/>
  </w:num>
  <w:num w:numId="14" w16cid:durableId="657995454">
    <w:abstractNumId w:val="17"/>
  </w:num>
  <w:num w:numId="15" w16cid:durableId="1123302163">
    <w:abstractNumId w:val="8"/>
  </w:num>
  <w:num w:numId="16" w16cid:durableId="672606236">
    <w:abstractNumId w:val="23"/>
  </w:num>
  <w:num w:numId="17" w16cid:durableId="810943153">
    <w:abstractNumId w:val="16"/>
  </w:num>
  <w:num w:numId="18" w16cid:durableId="194270106">
    <w:abstractNumId w:val="20"/>
  </w:num>
  <w:num w:numId="19" w16cid:durableId="94134747">
    <w:abstractNumId w:val="21"/>
  </w:num>
  <w:num w:numId="20" w16cid:durableId="1654018280">
    <w:abstractNumId w:val="18"/>
  </w:num>
  <w:num w:numId="21" w16cid:durableId="850485979">
    <w:abstractNumId w:val="19"/>
  </w:num>
  <w:num w:numId="22" w16cid:durableId="1469082809">
    <w:abstractNumId w:val="11"/>
  </w:num>
  <w:num w:numId="23" w16cid:durableId="1850364935">
    <w:abstractNumId w:val="22"/>
  </w:num>
  <w:num w:numId="24" w16cid:durableId="838622838">
    <w:abstractNumId w:val="10"/>
  </w:num>
  <w:num w:numId="25" w16cid:durableId="567695187">
    <w:abstractNumId w:val="24"/>
  </w:num>
  <w:num w:numId="26" w16cid:durableId="1375347758">
    <w:abstractNumId w:val="26"/>
  </w:num>
  <w:num w:numId="27" w16cid:durableId="7074127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619"/>
    <w:rsid w:val="00002E79"/>
    <w:rsid w:val="00005028"/>
    <w:rsid w:val="0000639B"/>
    <w:rsid w:val="000248F7"/>
    <w:rsid w:val="00027EE8"/>
    <w:rsid w:val="00030ED8"/>
    <w:rsid w:val="00034625"/>
    <w:rsid w:val="000369ED"/>
    <w:rsid w:val="00044012"/>
    <w:rsid w:val="000669F0"/>
    <w:rsid w:val="0007211E"/>
    <w:rsid w:val="0008106C"/>
    <w:rsid w:val="000820CE"/>
    <w:rsid w:val="000857E7"/>
    <w:rsid w:val="00086984"/>
    <w:rsid w:val="00087E8B"/>
    <w:rsid w:val="00092BD2"/>
    <w:rsid w:val="00096E9D"/>
    <w:rsid w:val="000A16E4"/>
    <w:rsid w:val="000E005D"/>
    <w:rsid w:val="00103FBE"/>
    <w:rsid w:val="00107EF0"/>
    <w:rsid w:val="001106D8"/>
    <w:rsid w:val="0015645D"/>
    <w:rsid w:val="0016207E"/>
    <w:rsid w:val="00163061"/>
    <w:rsid w:val="00181AF5"/>
    <w:rsid w:val="001B63A5"/>
    <w:rsid w:val="001C40A3"/>
    <w:rsid w:val="001D0EA2"/>
    <w:rsid w:val="001D2CE4"/>
    <w:rsid w:val="001D483C"/>
    <w:rsid w:val="001E5386"/>
    <w:rsid w:val="001F1594"/>
    <w:rsid w:val="001F349C"/>
    <w:rsid w:val="002173D7"/>
    <w:rsid w:val="00222983"/>
    <w:rsid w:val="002242F7"/>
    <w:rsid w:val="00267894"/>
    <w:rsid w:val="0028177A"/>
    <w:rsid w:val="00282840"/>
    <w:rsid w:val="0029023F"/>
    <w:rsid w:val="00296F69"/>
    <w:rsid w:val="002A1253"/>
    <w:rsid w:val="002A12FF"/>
    <w:rsid w:val="002A4D28"/>
    <w:rsid w:val="002A5F13"/>
    <w:rsid w:val="002C5FD5"/>
    <w:rsid w:val="002D6159"/>
    <w:rsid w:val="002F64A6"/>
    <w:rsid w:val="003006DF"/>
    <w:rsid w:val="0030325B"/>
    <w:rsid w:val="00333C5A"/>
    <w:rsid w:val="003469EA"/>
    <w:rsid w:val="00376EBD"/>
    <w:rsid w:val="0039361F"/>
    <w:rsid w:val="003950A9"/>
    <w:rsid w:val="003C4F52"/>
    <w:rsid w:val="003E2E62"/>
    <w:rsid w:val="003E7F9D"/>
    <w:rsid w:val="00413D4B"/>
    <w:rsid w:val="00423C0B"/>
    <w:rsid w:val="00460925"/>
    <w:rsid w:val="004D48FC"/>
    <w:rsid w:val="004D4B9A"/>
    <w:rsid w:val="004F00A3"/>
    <w:rsid w:val="004F0A25"/>
    <w:rsid w:val="00503523"/>
    <w:rsid w:val="005062ED"/>
    <w:rsid w:val="005129A0"/>
    <w:rsid w:val="0051416A"/>
    <w:rsid w:val="0051536C"/>
    <w:rsid w:val="005160C4"/>
    <w:rsid w:val="00550CF0"/>
    <w:rsid w:val="00555C99"/>
    <w:rsid w:val="00562FF9"/>
    <w:rsid w:val="0056614E"/>
    <w:rsid w:val="00573A4D"/>
    <w:rsid w:val="0057581B"/>
    <w:rsid w:val="005833EC"/>
    <w:rsid w:val="00586447"/>
    <w:rsid w:val="0059160B"/>
    <w:rsid w:val="00593B4E"/>
    <w:rsid w:val="005B088E"/>
    <w:rsid w:val="005B76D2"/>
    <w:rsid w:val="005E7C9D"/>
    <w:rsid w:val="005F4C40"/>
    <w:rsid w:val="00605D71"/>
    <w:rsid w:val="00614BA9"/>
    <w:rsid w:val="00646056"/>
    <w:rsid w:val="00647EB8"/>
    <w:rsid w:val="006578BC"/>
    <w:rsid w:val="006604B5"/>
    <w:rsid w:val="006643D0"/>
    <w:rsid w:val="006668D2"/>
    <w:rsid w:val="00675682"/>
    <w:rsid w:val="00687B6E"/>
    <w:rsid w:val="006A4459"/>
    <w:rsid w:val="006C3918"/>
    <w:rsid w:val="006D3776"/>
    <w:rsid w:val="006F6652"/>
    <w:rsid w:val="006F701C"/>
    <w:rsid w:val="0071037D"/>
    <w:rsid w:val="00732DB2"/>
    <w:rsid w:val="00745C73"/>
    <w:rsid w:val="00746966"/>
    <w:rsid w:val="00776979"/>
    <w:rsid w:val="00777EF8"/>
    <w:rsid w:val="00786E88"/>
    <w:rsid w:val="00790899"/>
    <w:rsid w:val="007910E3"/>
    <w:rsid w:val="0079388D"/>
    <w:rsid w:val="007B70B0"/>
    <w:rsid w:val="007D4C92"/>
    <w:rsid w:val="007E3785"/>
    <w:rsid w:val="008104E1"/>
    <w:rsid w:val="008277A2"/>
    <w:rsid w:val="008345BF"/>
    <w:rsid w:val="00835DDB"/>
    <w:rsid w:val="008474F2"/>
    <w:rsid w:val="00866066"/>
    <w:rsid w:val="00873B05"/>
    <w:rsid w:val="00875BE5"/>
    <w:rsid w:val="0088298B"/>
    <w:rsid w:val="008854DC"/>
    <w:rsid w:val="00885F3C"/>
    <w:rsid w:val="00896BD4"/>
    <w:rsid w:val="008A2FB1"/>
    <w:rsid w:val="008A360E"/>
    <w:rsid w:val="008D11C2"/>
    <w:rsid w:val="008F216C"/>
    <w:rsid w:val="00910488"/>
    <w:rsid w:val="0091403C"/>
    <w:rsid w:val="00940808"/>
    <w:rsid w:val="00943F75"/>
    <w:rsid w:val="00954288"/>
    <w:rsid w:val="0097073D"/>
    <w:rsid w:val="00977CC4"/>
    <w:rsid w:val="009A0EB7"/>
    <w:rsid w:val="009A25DD"/>
    <w:rsid w:val="009D4317"/>
    <w:rsid w:val="009F580E"/>
    <w:rsid w:val="00A02EA7"/>
    <w:rsid w:val="00A25645"/>
    <w:rsid w:val="00A27B3E"/>
    <w:rsid w:val="00A4267A"/>
    <w:rsid w:val="00A55237"/>
    <w:rsid w:val="00A75CE2"/>
    <w:rsid w:val="00A77ECF"/>
    <w:rsid w:val="00AA6C81"/>
    <w:rsid w:val="00AB7B2F"/>
    <w:rsid w:val="00AB7CCB"/>
    <w:rsid w:val="00AC3D40"/>
    <w:rsid w:val="00AD6520"/>
    <w:rsid w:val="00AE0096"/>
    <w:rsid w:val="00B012DA"/>
    <w:rsid w:val="00B015C6"/>
    <w:rsid w:val="00B02493"/>
    <w:rsid w:val="00B2527F"/>
    <w:rsid w:val="00B366B7"/>
    <w:rsid w:val="00B3693D"/>
    <w:rsid w:val="00B43606"/>
    <w:rsid w:val="00B7415B"/>
    <w:rsid w:val="00B80207"/>
    <w:rsid w:val="00B81229"/>
    <w:rsid w:val="00BA738F"/>
    <w:rsid w:val="00BC1ABF"/>
    <w:rsid w:val="00BC1F3A"/>
    <w:rsid w:val="00BC7E13"/>
    <w:rsid w:val="00BD515B"/>
    <w:rsid w:val="00BD5825"/>
    <w:rsid w:val="00BE13E0"/>
    <w:rsid w:val="00BE145A"/>
    <w:rsid w:val="00BE1EA3"/>
    <w:rsid w:val="00BF0724"/>
    <w:rsid w:val="00BF17F6"/>
    <w:rsid w:val="00C11C95"/>
    <w:rsid w:val="00C11FCB"/>
    <w:rsid w:val="00C24226"/>
    <w:rsid w:val="00C24E2D"/>
    <w:rsid w:val="00C32D27"/>
    <w:rsid w:val="00C8223D"/>
    <w:rsid w:val="00C97263"/>
    <w:rsid w:val="00CB0473"/>
    <w:rsid w:val="00CC4BDF"/>
    <w:rsid w:val="00CC53BC"/>
    <w:rsid w:val="00CD4B92"/>
    <w:rsid w:val="00CD67F1"/>
    <w:rsid w:val="00CE52DD"/>
    <w:rsid w:val="00CE54D9"/>
    <w:rsid w:val="00CF344C"/>
    <w:rsid w:val="00CF39C5"/>
    <w:rsid w:val="00CF575C"/>
    <w:rsid w:val="00D11A18"/>
    <w:rsid w:val="00D42359"/>
    <w:rsid w:val="00D46EFF"/>
    <w:rsid w:val="00D54CC2"/>
    <w:rsid w:val="00D76FA8"/>
    <w:rsid w:val="00D80F7B"/>
    <w:rsid w:val="00D876DA"/>
    <w:rsid w:val="00D924FA"/>
    <w:rsid w:val="00D97F3E"/>
    <w:rsid w:val="00DA54C8"/>
    <w:rsid w:val="00DB16F4"/>
    <w:rsid w:val="00DC3658"/>
    <w:rsid w:val="00DF06F6"/>
    <w:rsid w:val="00DF306C"/>
    <w:rsid w:val="00E077AD"/>
    <w:rsid w:val="00E1080B"/>
    <w:rsid w:val="00E13C5F"/>
    <w:rsid w:val="00E257DF"/>
    <w:rsid w:val="00E358CB"/>
    <w:rsid w:val="00E5327A"/>
    <w:rsid w:val="00E608FC"/>
    <w:rsid w:val="00E632C3"/>
    <w:rsid w:val="00E9368A"/>
    <w:rsid w:val="00EA7CBB"/>
    <w:rsid w:val="00EC7C35"/>
    <w:rsid w:val="00ED08DB"/>
    <w:rsid w:val="00EF0CBC"/>
    <w:rsid w:val="00F02DF1"/>
    <w:rsid w:val="00F15661"/>
    <w:rsid w:val="00F409BE"/>
    <w:rsid w:val="00F56C93"/>
    <w:rsid w:val="00F56F8A"/>
    <w:rsid w:val="00F63619"/>
    <w:rsid w:val="00F7659B"/>
    <w:rsid w:val="00F84F76"/>
    <w:rsid w:val="00F86F46"/>
    <w:rsid w:val="00F92AED"/>
    <w:rsid w:val="00F96997"/>
    <w:rsid w:val="00FC3661"/>
    <w:rsid w:val="00FE0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345E"/>
  <w15:docId w15:val="{33CCA6E0-ED94-4754-AD0E-22C633F7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9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6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C81"/>
  </w:style>
  <w:style w:type="paragraph" w:styleId="a8">
    <w:name w:val="footer"/>
    <w:basedOn w:val="a"/>
    <w:link w:val="a9"/>
    <w:uiPriority w:val="99"/>
    <w:unhideWhenUsed/>
    <w:rsid w:val="00AA6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C67B-DEBB-4228-A2BD-DCB5A51D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2016-02-22T09:17:00Z</cp:lastPrinted>
  <dcterms:created xsi:type="dcterms:W3CDTF">2017-03-01T23:07:00Z</dcterms:created>
  <dcterms:modified xsi:type="dcterms:W3CDTF">2024-02-01T06:18:00Z</dcterms:modified>
</cp:coreProperties>
</file>